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E1" w:rsidRPr="001208A9" w:rsidRDefault="007D47E1" w:rsidP="007D47E1">
      <w:pPr>
        <w:jc w:val="right"/>
        <w:rPr>
          <w:b/>
          <w:sz w:val="22"/>
          <w:szCs w:val="22"/>
        </w:rPr>
      </w:pPr>
      <w:r w:rsidRPr="001208A9">
        <w:rPr>
          <w:b/>
          <w:sz w:val="22"/>
          <w:szCs w:val="22"/>
        </w:rPr>
        <w:t>Утверждено</w:t>
      </w:r>
    </w:p>
    <w:p w:rsidR="007D47E1" w:rsidRPr="001208A9" w:rsidRDefault="007D47E1" w:rsidP="007D47E1">
      <w:pPr>
        <w:jc w:val="right"/>
        <w:rPr>
          <w:b/>
          <w:sz w:val="22"/>
          <w:szCs w:val="22"/>
        </w:rPr>
      </w:pPr>
      <w:r w:rsidRPr="001208A9">
        <w:rPr>
          <w:b/>
          <w:sz w:val="22"/>
          <w:szCs w:val="22"/>
        </w:rPr>
        <w:t xml:space="preserve">приказом </w:t>
      </w:r>
    </w:p>
    <w:p w:rsidR="007D47E1" w:rsidRPr="001208A9" w:rsidRDefault="007D47E1" w:rsidP="007D47E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заведующего детским садом</w:t>
      </w:r>
      <w:r w:rsidRPr="001208A9">
        <w:rPr>
          <w:b/>
          <w:sz w:val="22"/>
          <w:szCs w:val="22"/>
        </w:rPr>
        <w:t xml:space="preserve"> </w:t>
      </w:r>
    </w:p>
    <w:p w:rsidR="007D47E1" w:rsidRPr="001208A9" w:rsidRDefault="007D47E1" w:rsidP="007D47E1">
      <w:pPr>
        <w:jc w:val="right"/>
        <w:rPr>
          <w:b/>
          <w:sz w:val="22"/>
          <w:szCs w:val="22"/>
        </w:rPr>
      </w:pPr>
      <w:r w:rsidRPr="001208A9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15.04</w:t>
      </w:r>
      <w:r w:rsidRPr="001208A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3</w:t>
      </w:r>
      <w:r w:rsidRPr="001208A9">
        <w:rPr>
          <w:b/>
          <w:sz w:val="22"/>
          <w:szCs w:val="22"/>
        </w:rPr>
        <w:t>г.</w:t>
      </w:r>
    </w:p>
    <w:p w:rsidR="007D47E1" w:rsidRPr="001208A9" w:rsidRDefault="007D47E1" w:rsidP="007D47E1">
      <w:pPr>
        <w:jc w:val="right"/>
        <w:rPr>
          <w:b/>
          <w:sz w:val="22"/>
          <w:szCs w:val="22"/>
        </w:rPr>
      </w:pPr>
      <w:r w:rsidRPr="001208A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132-од</w:t>
      </w:r>
    </w:p>
    <w:p w:rsidR="007D47E1" w:rsidRPr="001208A9" w:rsidRDefault="007D47E1" w:rsidP="007D47E1">
      <w:pPr>
        <w:jc w:val="both"/>
        <w:rPr>
          <w:sz w:val="22"/>
          <w:szCs w:val="22"/>
        </w:rPr>
      </w:pPr>
    </w:p>
    <w:p w:rsidR="007D47E1" w:rsidRDefault="007D47E1" w:rsidP="007D47E1">
      <w:pPr>
        <w:pStyle w:val="ConsNonformat"/>
        <w:jc w:val="center"/>
        <w:rPr>
          <w:rFonts w:ascii="Times New Roman" w:hAnsi="Times New Roman"/>
          <w:b/>
          <w:bCs/>
          <w:sz w:val="36"/>
          <w:szCs w:val="36"/>
        </w:rPr>
      </w:pPr>
      <w:r w:rsidRPr="001208A9">
        <w:rPr>
          <w:rFonts w:ascii="Times New Roman" w:hAnsi="Times New Roman"/>
          <w:b/>
          <w:bCs/>
          <w:sz w:val="36"/>
          <w:szCs w:val="36"/>
        </w:rPr>
        <w:t>ИНСТРУКЦИЯ</w:t>
      </w:r>
    </w:p>
    <w:p w:rsidR="007D47E1" w:rsidRDefault="007D47E1" w:rsidP="007D47E1">
      <w:pPr>
        <w:jc w:val="center"/>
        <w:rPr>
          <w:b/>
        </w:rPr>
      </w:pPr>
      <w:r>
        <w:rPr>
          <w:b/>
          <w:bCs/>
          <w:sz w:val="36"/>
          <w:szCs w:val="36"/>
        </w:rPr>
        <w:t>ПО ОХРАНЕ ЖИЗНИ И ЗДОРОВЬЯ ДЕТЕЙ В ЗДАНИИ И НА ТЕРРИТОРИИ УЧРЕЖДЕНИЯ</w:t>
      </w:r>
    </w:p>
    <w:p w:rsidR="007D47E1" w:rsidRPr="001208A9" w:rsidRDefault="007D47E1" w:rsidP="007D47E1">
      <w:pPr>
        <w:pStyle w:val="ConsNonforma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7E1" w:rsidRPr="001208A9" w:rsidRDefault="007D47E1" w:rsidP="007D47E1">
      <w:pPr>
        <w:pStyle w:val="ConsNonformat"/>
        <w:jc w:val="center"/>
        <w:rPr>
          <w:rFonts w:ascii="Times New Roman" w:hAnsi="Times New Roman"/>
          <w:b/>
          <w:bCs/>
          <w:sz w:val="36"/>
          <w:szCs w:val="36"/>
        </w:rPr>
      </w:pPr>
      <w:r w:rsidRPr="001208A9">
        <w:rPr>
          <w:rFonts w:ascii="Times New Roman" w:hAnsi="Times New Roman"/>
          <w:b/>
          <w:bCs/>
          <w:sz w:val="36"/>
          <w:szCs w:val="36"/>
        </w:rPr>
        <w:t>ИОТ-00</w:t>
      </w:r>
      <w:r>
        <w:rPr>
          <w:rFonts w:ascii="Times New Roman" w:hAnsi="Times New Roman"/>
          <w:b/>
          <w:bCs/>
          <w:sz w:val="36"/>
          <w:szCs w:val="36"/>
        </w:rPr>
        <w:t>9</w:t>
      </w:r>
      <w:r w:rsidRPr="001208A9">
        <w:rPr>
          <w:rFonts w:ascii="Times New Roman" w:hAnsi="Times New Roman"/>
          <w:b/>
          <w:bCs/>
          <w:sz w:val="36"/>
          <w:szCs w:val="36"/>
        </w:rPr>
        <w:t>-20</w:t>
      </w:r>
      <w:r>
        <w:rPr>
          <w:rFonts w:ascii="Times New Roman" w:hAnsi="Times New Roman"/>
          <w:b/>
          <w:bCs/>
          <w:sz w:val="36"/>
          <w:szCs w:val="36"/>
        </w:rPr>
        <w:t>13</w:t>
      </w:r>
    </w:p>
    <w:p w:rsidR="007D47E1" w:rsidRPr="001208A9" w:rsidRDefault="007D47E1" w:rsidP="007D47E1">
      <w:pPr>
        <w:jc w:val="both"/>
        <w:rPr>
          <w:sz w:val="22"/>
          <w:szCs w:val="22"/>
        </w:rPr>
      </w:pPr>
    </w:p>
    <w:p w:rsidR="007D47E1" w:rsidRPr="006D2911" w:rsidRDefault="007D47E1" w:rsidP="007D47E1">
      <w:pPr>
        <w:rPr>
          <w:sz w:val="16"/>
          <w:szCs w:val="16"/>
        </w:rPr>
      </w:pPr>
    </w:p>
    <w:p w:rsidR="007D47E1" w:rsidRPr="00AE39B4" w:rsidRDefault="007D47E1" w:rsidP="007D47E1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ind w:left="426" w:hanging="426"/>
        <w:rPr>
          <w:b/>
          <w:sz w:val="22"/>
          <w:szCs w:val="22"/>
        </w:rPr>
      </w:pPr>
      <w:r w:rsidRPr="00AE39B4">
        <w:rPr>
          <w:b/>
          <w:sz w:val="22"/>
          <w:szCs w:val="22"/>
          <w:u w:val="single"/>
        </w:rPr>
        <w:t>ОБЩИЕ ТРЕБОВАНИЯ</w:t>
      </w:r>
      <w:r w:rsidRPr="00AE39B4">
        <w:rPr>
          <w:b/>
          <w:sz w:val="22"/>
          <w:szCs w:val="22"/>
        </w:rPr>
        <w:t>:</w:t>
      </w:r>
    </w:p>
    <w:p w:rsidR="007D47E1" w:rsidRPr="00AE39B4" w:rsidRDefault="007D47E1" w:rsidP="007D47E1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AE39B4">
        <w:rPr>
          <w:sz w:val="22"/>
          <w:szCs w:val="22"/>
        </w:rPr>
        <w:t>Настоящая инструкция направлена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7D47E1" w:rsidRPr="00AE39B4" w:rsidRDefault="007D47E1" w:rsidP="007D47E1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AE39B4">
        <w:rPr>
          <w:sz w:val="22"/>
          <w:szCs w:val="22"/>
        </w:rPr>
        <w:t xml:space="preserve">К работе с детьми допускается лицо: </w:t>
      </w:r>
    </w:p>
    <w:p w:rsidR="007D47E1" w:rsidRPr="00AE39B4" w:rsidRDefault="007D47E1" w:rsidP="007D47E1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AE39B4">
        <w:rPr>
          <w:sz w:val="22"/>
          <w:szCs w:val="22"/>
        </w:rPr>
        <w:t>старше 18 лет, имеющее профессиональное образование (для педагогов и специалистов);</w:t>
      </w:r>
    </w:p>
    <w:p w:rsidR="007D47E1" w:rsidRPr="00AE39B4" w:rsidRDefault="007D47E1" w:rsidP="007D47E1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AE39B4">
        <w:rPr>
          <w:sz w:val="22"/>
          <w:szCs w:val="22"/>
        </w:rPr>
        <w:t xml:space="preserve">прошедшее медосмотр, инструктаж по охране труда, электробезопасности и противопожарной безопасности, о котором </w:t>
      </w:r>
      <w:r w:rsidRPr="00AE39B4">
        <w:rPr>
          <w:color w:val="000000"/>
          <w:sz w:val="22"/>
          <w:szCs w:val="22"/>
        </w:rPr>
        <w:t>должна быть сделана запись в журнале инструктажа с обязательными подписями инструктируемого и инструктирующего, а также курсовое о</w:t>
      </w:r>
      <w:r w:rsidRPr="00AE39B4">
        <w:rPr>
          <w:sz w:val="22"/>
          <w:szCs w:val="22"/>
        </w:rPr>
        <w:t>бучение для специалистов дошкольного образования с последующей проверкой знаний. Лицо</w:t>
      </w:r>
      <w:r>
        <w:rPr>
          <w:sz w:val="22"/>
          <w:szCs w:val="22"/>
        </w:rPr>
        <w:t>,</w:t>
      </w:r>
      <w:r w:rsidRPr="00AE39B4">
        <w:rPr>
          <w:sz w:val="22"/>
          <w:szCs w:val="22"/>
        </w:rPr>
        <w:t xml:space="preserve"> не прошедшее инструктаж, обучение или проверку знаний к работе с детьми</w:t>
      </w:r>
      <w:r>
        <w:rPr>
          <w:sz w:val="22"/>
          <w:szCs w:val="22"/>
        </w:rPr>
        <w:t xml:space="preserve"> не допускается;</w:t>
      </w:r>
    </w:p>
    <w:p w:rsidR="007D47E1" w:rsidRPr="00AE39B4" w:rsidRDefault="007D47E1" w:rsidP="007D47E1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AE39B4">
        <w:rPr>
          <w:sz w:val="22"/>
          <w:szCs w:val="22"/>
        </w:rPr>
        <w:t>ознакомлено с Уставом, Коллективным договором, «Правилами внутреннего трудового распорядка», «Должностной инструкцией», «Инструкцией по охране труда на рабочем месте», «Инструкцией по охране жизни и здоровья детей», «Планом эвакуации», «Инструкцией по пожарной безопасности», «Инструкцией по мерам антитеррористической безопасности» и другими локальными актами МБДОУ;</w:t>
      </w:r>
    </w:p>
    <w:p w:rsidR="007D47E1" w:rsidRDefault="007D47E1" w:rsidP="007D47E1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AE39B4">
        <w:rPr>
          <w:sz w:val="22"/>
          <w:szCs w:val="22"/>
        </w:rPr>
        <w:t>способно</w:t>
      </w:r>
      <w:r>
        <w:rPr>
          <w:sz w:val="22"/>
          <w:szCs w:val="22"/>
        </w:rPr>
        <w:t xml:space="preserve"> оказывать первую доврачебн</w:t>
      </w:r>
      <w:r w:rsidRPr="00AE39B4">
        <w:rPr>
          <w:sz w:val="22"/>
          <w:szCs w:val="22"/>
        </w:rPr>
        <w:t>ую помощь при получении травм и применять, в случае возгорания, первичные средства пожаротушения</w:t>
      </w:r>
      <w:r>
        <w:rPr>
          <w:sz w:val="22"/>
          <w:szCs w:val="22"/>
        </w:rPr>
        <w:t>;</w:t>
      </w:r>
    </w:p>
    <w:p w:rsidR="007D47E1" w:rsidRPr="00AE39B4" w:rsidRDefault="007D47E1" w:rsidP="007D47E1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AE39B4">
        <w:rPr>
          <w:sz w:val="22"/>
          <w:szCs w:val="22"/>
        </w:rPr>
        <w:t xml:space="preserve">знающее место хранения первичных средств пожаротушения, </w:t>
      </w:r>
      <w:r>
        <w:rPr>
          <w:sz w:val="22"/>
          <w:szCs w:val="22"/>
        </w:rPr>
        <w:t xml:space="preserve">расположение </w:t>
      </w:r>
      <w:r w:rsidRPr="00AE39B4">
        <w:rPr>
          <w:sz w:val="22"/>
          <w:szCs w:val="22"/>
        </w:rPr>
        <w:t>главных и запасных выходов и путей эвакуации.</w:t>
      </w:r>
    </w:p>
    <w:p w:rsidR="007D47E1" w:rsidRPr="00CD6B6F" w:rsidRDefault="007D47E1" w:rsidP="007D47E1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сообщать администрации дошкольного учреждения о недостатках и несоответствиях</w:t>
      </w:r>
      <w:r w:rsidRPr="00CD6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 </w:t>
      </w:r>
      <w:r w:rsidRPr="00CD6B6F">
        <w:rPr>
          <w:sz w:val="22"/>
          <w:szCs w:val="22"/>
        </w:rPr>
        <w:t>норм и правил</w:t>
      </w:r>
      <w:r>
        <w:rPr>
          <w:sz w:val="22"/>
          <w:szCs w:val="22"/>
        </w:rPr>
        <w:t>, влияющих на безопасность</w:t>
      </w:r>
      <w:r w:rsidRPr="00890F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воспитанников при </w:t>
      </w:r>
      <w:r w:rsidRPr="00CD6B6F">
        <w:rPr>
          <w:sz w:val="22"/>
          <w:szCs w:val="22"/>
        </w:rPr>
        <w:t>организации учебн</w:t>
      </w:r>
      <w:r>
        <w:rPr>
          <w:sz w:val="22"/>
          <w:szCs w:val="22"/>
        </w:rPr>
        <w:t>о-воспитательной работы</w:t>
      </w:r>
      <w:r w:rsidRPr="00CD6B6F">
        <w:rPr>
          <w:sz w:val="22"/>
          <w:szCs w:val="22"/>
        </w:rPr>
        <w:t>.</w:t>
      </w:r>
    </w:p>
    <w:p w:rsidR="007D47E1" w:rsidRPr="006D2911" w:rsidRDefault="007D47E1" w:rsidP="007D47E1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6D2911">
        <w:rPr>
          <w:sz w:val="22"/>
          <w:szCs w:val="22"/>
        </w:rPr>
        <w:t>Лицо, допустившие невыполнение или нарушение инструкции по охране жизни и здоровья детей, привлекается к ответственности согласно действующему Уставу МБДОУ и законодательства РФ.</w:t>
      </w:r>
    </w:p>
    <w:p w:rsidR="007D47E1" w:rsidRPr="00FB7CC5" w:rsidRDefault="007D47E1" w:rsidP="007D47E1">
      <w:pPr>
        <w:tabs>
          <w:tab w:val="left" w:pos="567"/>
        </w:tabs>
        <w:jc w:val="both"/>
        <w:rPr>
          <w:sz w:val="16"/>
          <w:szCs w:val="16"/>
        </w:rPr>
      </w:pPr>
    </w:p>
    <w:p w:rsidR="007D47E1" w:rsidRPr="00C561E8" w:rsidRDefault="007D47E1" w:rsidP="007D47E1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ТРЕБОВАНИЯ К ТЕРРИТОРИИ</w:t>
      </w:r>
      <w:r>
        <w:rPr>
          <w:b/>
          <w:sz w:val="22"/>
          <w:szCs w:val="22"/>
        </w:rPr>
        <w:t>: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AE39B4">
        <w:rPr>
          <w:sz w:val="22"/>
          <w:szCs w:val="22"/>
        </w:rPr>
        <w:t xml:space="preserve">Территория дошкольной организации </w:t>
      </w:r>
      <w:r w:rsidRPr="006D2911">
        <w:rPr>
          <w:sz w:val="22"/>
          <w:szCs w:val="22"/>
        </w:rPr>
        <w:t xml:space="preserve">по периметру ограждается забором и полосой зеленых насаждений. Деревья высаживаются на расстоянии не ближе </w:t>
      </w:r>
      <w:smartTag w:uri="urn:schemas-microsoft-com:office:smarttags" w:element="metricconverter">
        <w:smartTagPr>
          <w:attr w:name="ProductID" w:val="15 м"/>
        </w:smartTagPr>
        <w:r w:rsidRPr="006D2911">
          <w:rPr>
            <w:sz w:val="22"/>
            <w:szCs w:val="22"/>
          </w:rPr>
          <w:t>15 м</w:t>
        </w:r>
      </w:smartTag>
      <w:r w:rsidRPr="006D2911">
        <w:rPr>
          <w:sz w:val="22"/>
          <w:szCs w:val="22"/>
        </w:rPr>
        <w:t xml:space="preserve">, а кустарники не ближе </w:t>
      </w:r>
      <w:smartTag w:uri="urn:schemas-microsoft-com:office:smarttags" w:element="metricconverter">
        <w:smartTagPr>
          <w:attr w:name="ProductID" w:val="5 м"/>
        </w:smartTagPr>
        <w:r w:rsidRPr="006D2911">
          <w:rPr>
            <w:sz w:val="22"/>
            <w:szCs w:val="22"/>
          </w:rPr>
          <w:t>5 м</w:t>
        </w:r>
      </w:smartTag>
      <w:r w:rsidRPr="006D2911">
        <w:rPr>
          <w:sz w:val="22"/>
          <w:szCs w:val="22"/>
        </w:rPr>
        <w:t xml:space="preserve"> от здания дошкольного организации. Зеленые насаждения используют для отделения групповых площадок друг от друга и от хозяйственной зоны. 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6D2911">
        <w:rPr>
          <w:sz w:val="22"/>
          <w:szCs w:val="22"/>
        </w:rPr>
        <w:t>Территория дошкольной организации должна иметь наружное электрическое освещение. Уровень искусственной освещенности участка должен быть не менее 10 лк на уроне земли.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6D2911">
        <w:rPr>
          <w:sz w:val="22"/>
          <w:szCs w:val="22"/>
        </w:rPr>
        <w:t>Уровень шума на территории дошкольного учреждения не должен превышать допустимые нормы, установленные для территории жилой застройки.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6D2911">
        <w:rPr>
          <w:sz w:val="22"/>
          <w:szCs w:val="22"/>
        </w:rPr>
        <w:t xml:space="preserve">Покрытие групповых площадок должно быть травяным, утрамбованным грунтом и без пыли. </w:t>
      </w:r>
      <w:r w:rsidRPr="00B96E58">
        <w:rPr>
          <w:sz w:val="22"/>
          <w:szCs w:val="22"/>
        </w:rPr>
        <w:t xml:space="preserve">Групповые площадки для детей раннего возраста располагают в непосредственной близости от выходов из помещений этих групп. 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B96E58">
        <w:rPr>
          <w:sz w:val="22"/>
          <w:szCs w:val="22"/>
        </w:rPr>
        <w:lastRenderedPageBreak/>
        <w:t>Для защиты детей от солнца и осадков на территории каждой площадки устанавливают теневой навес площадью из расчета 2 м</w:t>
      </w:r>
      <w:r w:rsidRPr="00B96E58">
        <w:rPr>
          <w:sz w:val="22"/>
          <w:szCs w:val="22"/>
          <w:vertAlign w:val="superscript"/>
        </w:rPr>
        <w:t>2</w:t>
      </w:r>
      <w:r w:rsidRPr="00B96E58">
        <w:rPr>
          <w:sz w:val="22"/>
          <w:szCs w:val="22"/>
        </w:rPr>
        <w:t xml:space="preserve"> на 1 ребенка</w:t>
      </w:r>
      <w:r>
        <w:rPr>
          <w:sz w:val="22"/>
          <w:szCs w:val="22"/>
        </w:rPr>
        <w:t>, который имеет:</w:t>
      </w:r>
    </w:p>
    <w:p w:rsidR="007D47E1" w:rsidRDefault="007D47E1" w:rsidP="007D47E1">
      <w:pPr>
        <w:numPr>
          <w:ilvl w:val="0"/>
          <w:numId w:val="20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B96E58">
        <w:rPr>
          <w:sz w:val="22"/>
          <w:szCs w:val="22"/>
        </w:rPr>
        <w:t xml:space="preserve">деревянные полы на высоте не менее </w:t>
      </w:r>
      <w:smartTag w:uri="urn:schemas-microsoft-com:office:smarttags" w:element="metricconverter">
        <w:smartTagPr>
          <w:attr w:name="ProductID" w:val="15 см"/>
        </w:smartTagPr>
        <w:r w:rsidRPr="00B96E58">
          <w:rPr>
            <w:sz w:val="22"/>
            <w:szCs w:val="22"/>
          </w:rPr>
          <w:t>15 см</w:t>
        </w:r>
      </w:smartTag>
      <w:r w:rsidRPr="00B96E58">
        <w:rPr>
          <w:sz w:val="22"/>
          <w:szCs w:val="22"/>
        </w:rPr>
        <w:t xml:space="preserve"> от земли</w:t>
      </w:r>
      <w:r>
        <w:rPr>
          <w:sz w:val="22"/>
          <w:szCs w:val="22"/>
        </w:rPr>
        <w:t>;</w:t>
      </w:r>
    </w:p>
    <w:p w:rsidR="007D47E1" w:rsidRPr="00B96E58" w:rsidRDefault="007D47E1" w:rsidP="007D47E1">
      <w:pPr>
        <w:numPr>
          <w:ilvl w:val="0"/>
          <w:numId w:val="20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ограждение с тре</w:t>
      </w:r>
      <w:r w:rsidRPr="00B96E58">
        <w:rPr>
          <w:sz w:val="22"/>
          <w:szCs w:val="22"/>
        </w:rPr>
        <w:t xml:space="preserve">х сторон высотой </w:t>
      </w:r>
      <w:r>
        <w:rPr>
          <w:sz w:val="22"/>
          <w:szCs w:val="22"/>
        </w:rPr>
        <w:t xml:space="preserve">не менее </w:t>
      </w:r>
      <w:r w:rsidRPr="00B96E58">
        <w:rPr>
          <w:sz w:val="22"/>
          <w:szCs w:val="22"/>
        </w:rPr>
        <w:t xml:space="preserve">1,5 м. 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организации выделяют следующие функциональные зоны:</w:t>
      </w:r>
    </w:p>
    <w:p w:rsidR="007D47E1" w:rsidRDefault="007D47E1" w:rsidP="007D47E1">
      <w:pPr>
        <w:numPr>
          <w:ilvl w:val="0"/>
          <w:numId w:val="19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Игровая зона, которая </w:t>
      </w:r>
      <w:r w:rsidRPr="006D2911">
        <w:rPr>
          <w:sz w:val="22"/>
          <w:szCs w:val="22"/>
        </w:rPr>
        <w:t>должна быть индивидуальна для каждой группы из расчета 9 м</w:t>
      </w:r>
      <w:r w:rsidRPr="006D2911">
        <w:rPr>
          <w:sz w:val="22"/>
          <w:szCs w:val="22"/>
          <w:vertAlign w:val="superscript"/>
        </w:rPr>
        <w:t>2</w:t>
      </w:r>
      <w:r w:rsidRPr="006D2911">
        <w:rPr>
          <w:sz w:val="22"/>
          <w:szCs w:val="22"/>
        </w:rPr>
        <w:t xml:space="preserve"> на 1 ребенка дошкольного возраста и 7,2 м</w:t>
      </w:r>
      <w:r w:rsidRPr="006D2911">
        <w:rPr>
          <w:sz w:val="22"/>
          <w:szCs w:val="22"/>
          <w:vertAlign w:val="superscript"/>
        </w:rPr>
        <w:t>2</w:t>
      </w:r>
      <w:r w:rsidRPr="006D2911">
        <w:rPr>
          <w:sz w:val="22"/>
          <w:szCs w:val="22"/>
        </w:rPr>
        <w:t xml:space="preserve"> – для раннего возраста</w:t>
      </w:r>
      <w:r>
        <w:rPr>
          <w:sz w:val="22"/>
          <w:szCs w:val="22"/>
        </w:rPr>
        <w:t>.</w:t>
      </w:r>
    </w:p>
    <w:p w:rsidR="007D47E1" w:rsidRPr="00981C2E" w:rsidRDefault="007D47E1" w:rsidP="007D47E1">
      <w:pPr>
        <w:numPr>
          <w:ilvl w:val="0"/>
          <w:numId w:val="19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981C2E">
        <w:rPr>
          <w:sz w:val="22"/>
          <w:szCs w:val="22"/>
        </w:rPr>
        <w:t>Хозяйственная зона, которая должна располагаться со стороны входа в производственные помещения и иметь самос</w:t>
      </w:r>
      <w:r>
        <w:rPr>
          <w:sz w:val="22"/>
          <w:szCs w:val="22"/>
        </w:rPr>
        <w:t>тоятельный въезд с улицы. В зоне</w:t>
      </w:r>
      <w:r w:rsidRPr="00981C2E">
        <w:rPr>
          <w:sz w:val="22"/>
          <w:szCs w:val="22"/>
        </w:rPr>
        <w:t xml:space="preserve"> должно быть место для сушки постельных принадлежностей, чистки ковровых изделий и сбора бытового мусора. Твердые бытовые отходы и смет надо убирать в мусоросборники. Очистку мусоросборников производят специализированные организации. </w:t>
      </w:r>
    </w:p>
    <w:p w:rsidR="007D47E1" w:rsidRPr="00B96E58" w:rsidRDefault="007D47E1" w:rsidP="007D47E1">
      <w:pPr>
        <w:tabs>
          <w:tab w:val="left" w:pos="851"/>
        </w:tabs>
        <w:ind w:left="567" w:firstLine="284"/>
        <w:jc w:val="both"/>
        <w:rPr>
          <w:sz w:val="22"/>
          <w:szCs w:val="22"/>
        </w:rPr>
      </w:pPr>
      <w:r w:rsidRPr="00B96E58">
        <w:rPr>
          <w:sz w:val="22"/>
          <w:szCs w:val="22"/>
        </w:rPr>
        <w:t xml:space="preserve">Расстояние между игровой и хозяйственной зоной должно быть не менее 3м, а расстояние от мусоросборника до здания не менее 20м. </w:t>
      </w:r>
    </w:p>
    <w:p w:rsidR="007D47E1" w:rsidRDefault="007D47E1" w:rsidP="007D47E1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6D2911">
        <w:rPr>
          <w:sz w:val="22"/>
          <w:szCs w:val="22"/>
        </w:rPr>
        <w:t xml:space="preserve">Уборку территории следует проводить ежедневно утром за 1 час до прихода детей. При сухой и жаркой погоде необходимо проводить полив территории.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Песочницы в отсутствии детей необходимо закрывать крышками или полимерными тканями во избежание загрязнения песка. Ежегодно</w:t>
      </w:r>
      <w:r w:rsidRPr="006D2911">
        <w:rPr>
          <w:sz w:val="22"/>
          <w:szCs w:val="22"/>
        </w:rPr>
        <w:t xml:space="preserve"> весной проводят полную смену песка в песочницах.</w:t>
      </w:r>
    </w:p>
    <w:p w:rsidR="007D47E1" w:rsidRPr="00C561E8" w:rsidRDefault="007D47E1" w:rsidP="007D47E1">
      <w:pPr>
        <w:tabs>
          <w:tab w:val="left" w:pos="426"/>
        </w:tabs>
        <w:jc w:val="both"/>
        <w:rPr>
          <w:sz w:val="16"/>
          <w:szCs w:val="16"/>
        </w:rPr>
      </w:pPr>
    </w:p>
    <w:p w:rsidR="007D47E1" w:rsidRPr="00C561E8" w:rsidRDefault="007D47E1" w:rsidP="007D47E1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ТРЕБОВАНИЯ К ПОМЕЩЕНИЯМ</w:t>
      </w:r>
      <w:r>
        <w:rPr>
          <w:b/>
          <w:sz w:val="22"/>
          <w:szCs w:val="22"/>
        </w:rPr>
        <w:t>: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DF37D1">
        <w:rPr>
          <w:sz w:val="22"/>
          <w:szCs w:val="22"/>
        </w:rPr>
        <w:t>Изменение планировки помещений не должно ухудшать условия пребывания детей, наносить ущерб их здоровью и</w:t>
      </w:r>
      <w:r>
        <w:rPr>
          <w:sz w:val="22"/>
          <w:szCs w:val="22"/>
        </w:rPr>
        <w:t>ли</w:t>
      </w:r>
      <w:r w:rsidRPr="00DF37D1">
        <w:rPr>
          <w:sz w:val="22"/>
          <w:szCs w:val="22"/>
        </w:rPr>
        <w:t xml:space="preserve"> учебно-воспитательному процессу.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Групповые ячейки для детей до 3</w:t>
      </w:r>
      <w:r w:rsidRPr="00EB47E0">
        <w:rPr>
          <w:sz w:val="22"/>
          <w:szCs w:val="22"/>
        </w:rPr>
        <w:t xml:space="preserve"> лет </w:t>
      </w:r>
      <w:r>
        <w:rPr>
          <w:sz w:val="22"/>
          <w:szCs w:val="22"/>
        </w:rPr>
        <w:t>располагают на 1 этаже, для детей</w:t>
      </w:r>
      <w:r w:rsidRPr="00EB47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5 - 7 лет допускается на 2 этаже.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Допускается общий вход с общей лестницы для детей, размещенных на 2 этаже, но не более чем на 4 группы, независимо от их расположения.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Маршевые л</w:t>
      </w:r>
      <w:r w:rsidRPr="00EB1626">
        <w:rPr>
          <w:sz w:val="22"/>
          <w:szCs w:val="22"/>
        </w:rPr>
        <w:t>естницы</w:t>
      </w:r>
      <w:r>
        <w:rPr>
          <w:sz w:val="22"/>
          <w:szCs w:val="22"/>
        </w:rPr>
        <w:t xml:space="preserve"> в учреждении</w:t>
      </w:r>
      <w:r w:rsidRPr="00EB1626">
        <w:rPr>
          <w:sz w:val="22"/>
          <w:szCs w:val="22"/>
        </w:rPr>
        <w:t xml:space="preserve"> должны иметь высокие перила с прямыми вертикальными, часто поставленными планками.</w:t>
      </w:r>
    </w:p>
    <w:p w:rsidR="007D47E1" w:rsidRPr="00C561E8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C561E8">
        <w:rPr>
          <w:sz w:val="22"/>
          <w:szCs w:val="22"/>
        </w:rPr>
        <w:t xml:space="preserve">Для реализации общеобразовательной программы, необходим следующий набор помещений: </w:t>
      </w:r>
    </w:p>
    <w:p w:rsidR="007D47E1" w:rsidRDefault="007D47E1" w:rsidP="007D47E1">
      <w:pPr>
        <w:pStyle w:val="ConsNormal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групповые ячейки</w:t>
      </w:r>
      <w:r w:rsidRPr="007C74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7C7452">
        <w:rPr>
          <w:rFonts w:ascii="Times New Roman" w:hAnsi="Times New Roman"/>
          <w:sz w:val="22"/>
          <w:szCs w:val="22"/>
        </w:rPr>
        <w:t>изолированные помещения, принадлежащие каждой детской группе</w:t>
      </w:r>
      <w:r>
        <w:rPr>
          <w:rFonts w:ascii="Times New Roman" w:hAnsi="Times New Roman"/>
          <w:sz w:val="22"/>
          <w:szCs w:val="22"/>
        </w:rPr>
        <w:t>)</w:t>
      </w:r>
      <w:r w:rsidRPr="007C7452">
        <w:rPr>
          <w:rFonts w:ascii="Times New Roman" w:hAnsi="Times New Roman"/>
          <w:sz w:val="22"/>
          <w:szCs w:val="22"/>
        </w:rPr>
        <w:t>;</w:t>
      </w:r>
    </w:p>
    <w:p w:rsidR="007D47E1" w:rsidRDefault="007D47E1" w:rsidP="007D47E1">
      <w:pPr>
        <w:pStyle w:val="ConsNormal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8475D1">
        <w:rPr>
          <w:rFonts w:ascii="Times New Roman" w:hAnsi="Times New Roman"/>
          <w:sz w:val="22"/>
          <w:szCs w:val="22"/>
        </w:rPr>
        <w:t xml:space="preserve">дополнительные помещения для занятий с детьми, предназначенные для поочередного использования </w:t>
      </w:r>
      <w:r w:rsidRPr="00E00466">
        <w:rPr>
          <w:rFonts w:ascii="Times New Roman" w:hAnsi="Times New Roman"/>
          <w:sz w:val="22"/>
          <w:szCs w:val="22"/>
        </w:rPr>
        <w:t>всеми или несколькими детскими группами (музыкальный, физкультурный зал, кабинет логопеда</w:t>
      </w:r>
      <w:r>
        <w:rPr>
          <w:rFonts w:ascii="Times New Roman" w:hAnsi="Times New Roman"/>
          <w:sz w:val="22"/>
          <w:szCs w:val="22"/>
        </w:rPr>
        <w:t>, психолога и т.д</w:t>
      </w:r>
      <w:r w:rsidRPr="00E00466">
        <w:rPr>
          <w:rFonts w:ascii="Times New Roman" w:hAnsi="Times New Roman"/>
          <w:sz w:val="22"/>
          <w:szCs w:val="22"/>
        </w:rPr>
        <w:t>.);</w:t>
      </w:r>
    </w:p>
    <w:p w:rsidR="007D47E1" w:rsidRDefault="007D47E1" w:rsidP="007D47E1">
      <w:pPr>
        <w:pStyle w:val="ConsNormal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E00466">
        <w:rPr>
          <w:rFonts w:ascii="Times New Roman" w:hAnsi="Times New Roman"/>
          <w:sz w:val="22"/>
          <w:szCs w:val="22"/>
        </w:rPr>
        <w:t>сопутствующие помещения (медицинского на</w:t>
      </w:r>
      <w:r>
        <w:rPr>
          <w:rFonts w:ascii="Times New Roman" w:hAnsi="Times New Roman"/>
          <w:sz w:val="22"/>
          <w:szCs w:val="22"/>
        </w:rPr>
        <w:t>значения, пищеблок, прачечная</w:t>
      </w:r>
      <w:r w:rsidRPr="00E00466">
        <w:rPr>
          <w:rFonts w:ascii="Times New Roman" w:hAnsi="Times New Roman"/>
          <w:sz w:val="22"/>
          <w:szCs w:val="22"/>
        </w:rPr>
        <w:t>);</w:t>
      </w:r>
    </w:p>
    <w:p w:rsidR="007D47E1" w:rsidRPr="00E00466" w:rsidRDefault="007D47E1" w:rsidP="007D47E1">
      <w:pPr>
        <w:pStyle w:val="ConsNormal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E00466">
        <w:rPr>
          <w:rFonts w:ascii="Times New Roman" w:hAnsi="Times New Roman"/>
          <w:sz w:val="22"/>
          <w:szCs w:val="22"/>
        </w:rPr>
        <w:t>служебно-бытовые помещения для персонала.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DB52E4">
        <w:rPr>
          <w:sz w:val="22"/>
          <w:szCs w:val="22"/>
        </w:rPr>
        <w:t>В состав групповой ячейки входят</w:t>
      </w:r>
      <w:r>
        <w:rPr>
          <w:sz w:val="22"/>
          <w:szCs w:val="22"/>
        </w:rPr>
        <w:t xml:space="preserve"> помещения</w:t>
      </w:r>
      <w:r w:rsidRPr="00DB52E4">
        <w:rPr>
          <w:sz w:val="22"/>
          <w:szCs w:val="22"/>
        </w:rPr>
        <w:t xml:space="preserve">: </w:t>
      </w:r>
    </w:p>
    <w:p w:rsidR="007D47E1" w:rsidRDefault="007D47E1" w:rsidP="007D47E1">
      <w:pPr>
        <w:numPr>
          <w:ilvl w:val="0"/>
          <w:numId w:val="8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DB52E4">
        <w:rPr>
          <w:sz w:val="22"/>
          <w:szCs w:val="22"/>
        </w:rPr>
        <w:t xml:space="preserve">раздевальная (для приема детей и хранения верхней одежды), </w:t>
      </w:r>
    </w:p>
    <w:p w:rsidR="007D47E1" w:rsidRDefault="007D47E1" w:rsidP="007D47E1">
      <w:pPr>
        <w:numPr>
          <w:ilvl w:val="0"/>
          <w:numId w:val="8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DB52E4">
        <w:rPr>
          <w:sz w:val="22"/>
          <w:szCs w:val="22"/>
        </w:rPr>
        <w:t xml:space="preserve">групповая (для </w:t>
      </w:r>
      <w:r>
        <w:rPr>
          <w:sz w:val="22"/>
          <w:szCs w:val="22"/>
        </w:rPr>
        <w:t>проведения игр, занятий и прием</w:t>
      </w:r>
      <w:r w:rsidRPr="00DB52E4">
        <w:rPr>
          <w:sz w:val="22"/>
          <w:szCs w:val="22"/>
        </w:rPr>
        <w:t xml:space="preserve"> пищи), </w:t>
      </w:r>
    </w:p>
    <w:p w:rsidR="007D47E1" w:rsidRDefault="007D47E1" w:rsidP="007D47E1">
      <w:pPr>
        <w:numPr>
          <w:ilvl w:val="0"/>
          <w:numId w:val="8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DB52E4">
        <w:rPr>
          <w:sz w:val="22"/>
          <w:szCs w:val="22"/>
        </w:rPr>
        <w:t xml:space="preserve">спальня, </w:t>
      </w:r>
    </w:p>
    <w:p w:rsidR="007D47E1" w:rsidRDefault="007D47E1" w:rsidP="007D47E1">
      <w:pPr>
        <w:numPr>
          <w:ilvl w:val="0"/>
          <w:numId w:val="8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DB52E4">
        <w:rPr>
          <w:sz w:val="22"/>
          <w:szCs w:val="22"/>
        </w:rPr>
        <w:t>буфетная (для подготовки готовых блюд к раздаче и мытья посуды),</w:t>
      </w:r>
    </w:p>
    <w:p w:rsidR="007D47E1" w:rsidRPr="00DB52E4" w:rsidRDefault="007D47E1" w:rsidP="007D47E1">
      <w:pPr>
        <w:numPr>
          <w:ilvl w:val="0"/>
          <w:numId w:val="8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DB52E4">
        <w:rPr>
          <w:sz w:val="22"/>
          <w:szCs w:val="22"/>
        </w:rPr>
        <w:t xml:space="preserve">туалетная (совмещенная с умывальной). 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0638C8">
        <w:rPr>
          <w:sz w:val="22"/>
          <w:szCs w:val="22"/>
        </w:rPr>
        <w:t xml:space="preserve">Стены </w:t>
      </w:r>
      <w:r>
        <w:rPr>
          <w:sz w:val="22"/>
          <w:szCs w:val="22"/>
        </w:rPr>
        <w:t xml:space="preserve">групповых </w:t>
      </w:r>
      <w:r w:rsidRPr="000638C8">
        <w:rPr>
          <w:sz w:val="22"/>
          <w:szCs w:val="22"/>
        </w:rPr>
        <w:t xml:space="preserve">помещений должны быть гладкими и иметь отделку, допускающую уборку влажным способом и дезинфекцию. Все строительные и отделочные материалы должны быть безвредными для здоровья детей.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 w:rsidRPr="000638C8">
        <w:rPr>
          <w:sz w:val="22"/>
          <w:szCs w:val="22"/>
        </w:rPr>
        <w:t>В помещениях, ориентир</w:t>
      </w:r>
      <w:r>
        <w:rPr>
          <w:sz w:val="22"/>
          <w:szCs w:val="22"/>
        </w:rPr>
        <w:t>ованных на юг</w:t>
      </w:r>
      <w:r w:rsidRPr="000638C8">
        <w:rPr>
          <w:sz w:val="22"/>
          <w:szCs w:val="22"/>
        </w:rPr>
        <w:t>, применяют отделочные материалы и кра</w:t>
      </w:r>
      <w:r>
        <w:rPr>
          <w:sz w:val="22"/>
          <w:szCs w:val="22"/>
        </w:rPr>
        <w:t xml:space="preserve">ски неярких холодных тонов </w:t>
      </w:r>
      <w:r w:rsidRPr="000638C8">
        <w:rPr>
          <w:sz w:val="22"/>
          <w:szCs w:val="22"/>
        </w:rPr>
        <w:t>(бледно-голубой, бл</w:t>
      </w:r>
      <w:r>
        <w:rPr>
          <w:sz w:val="22"/>
          <w:szCs w:val="22"/>
        </w:rPr>
        <w:t>едно-зеленый), в помещениях на север</w:t>
      </w:r>
      <w:r w:rsidRPr="000638C8">
        <w:rPr>
          <w:sz w:val="22"/>
          <w:szCs w:val="22"/>
        </w:rPr>
        <w:t xml:space="preserve"> - теплые тона (бледно-желтый, бледно-розовый, бежевый). Отдельные элементы</w:t>
      </w:r>
      <w:r>
        <w:rPr>
          <w:sz w:val="22"/>
          <w:szCs w:val="22"/>
        </w:rPr>
        <w:t xml:space="preserve"> помещения</w:t>
      </w:r>
      <w:r w:rsidRPr="000638C8">
        <w:rPr>
          <w:sz w:val="22"/>
          <w:szCs w:val="22"/>
        </w:rPr>
        <w:t xml:space="preserve"> допускается окрашивать в более яркие цвета, но не более 25% всей площади помещения. 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432CCD">
        <w:rPr>
          <w:sz w:val="22"/>
          <w:szCs w:val="22"/>
        </w:rPr>
        <w:t>Потолки в помещениях с повышенной влажностью воздуха (</w:t>
      </w:r>
      <w:r>
        <w:rPr>
          <w:sz w:val="22"/>
          <w:szCs w:val="22"/>
        </w:rPr>
        <w:t xml:space="preserve">прачечная, </w:t>
      </w:r>
      <w:r w:rsidRPr="00432CCD">
        <w:rPr>
          <w:sz w:val="22"/>
          <w:szCs w:val="22"/>
        </w:rPr>
        <w:t>туалеты и др.) окрашивают масляной краской.</w:t>
      </w:r>
      <w:r>
        <w:rPr>
          <w:sz w:val="22"/>
          <w:szCs w:val="22"/>
        </w:rPr>
        <w:t xml:space="preserve"> </w:t>
      </w:r>
      <w:r w:rsidRPr="000638C8">
        <w:rPr>
          <w:sz w:val="22"/>
          <w:szCs w:val="22"/>
        </w:rPr>
        <w:t>Для отделки потолков в помещениях с обычным режимом эксплуатации  используют ме</w:t>
      </w:r>
      <w:r>
        <w:rPr>
          <w:sz w:val="22"/>
          <w:szCs w:val="22"/>
        </w:rPr>
        <w:t>ловую или известковую побелки, д</w:t>
      </w:r>
      <w:r w:rsidRPr="000638C8">
        <w:rPr>
          <w:sz w:val="22"/>
          <w:szCs w:val="22"/>
        </w:rPr>
        <w:t>опускается водоэмульси</w:t>
      </w:r>
      <w:r>
        <w:rPr>
          <w:sz w:val="22"/>
          <w:szCs w:val="22"/>
        </w:rPr>
        <w:t>онная краска</w:t>
      </w:r>
      <w:r w:rsidRPr="000638C8">
        <w:rPr>
          <w:sz w:val="22"/>
          <w:szCs w:val="22"/>
        </w:rPr>
        <w:t xml:space="preserve">. 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935E1">
        <w:rPr>
          <w:sz w:val="22"/>
          <w:szCs w:val="22"/>
        </w:rPr>
        <w:t xml:space="preserve">Полы в помещении должны быть гладкими, нескользкими,  плотно пригнанными, без щелей и дефектов. Плинтуса плотно пригнаны к стенам и полу, предусматривающие влажную уборку с применением моющих и дезинфицирующих средств. </w:t>
      </w:r>
    </w:p>
    <w:p w:rsidR="007D47E1" w:rsidRPr="002935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основных помещениях используют дощатые полы (покрытые масляной краской), но также д</w:t>
      </w:r>
      <w:r w:rsidRPr="002935E1">
        <w:rPr>
          <w:sz w:val="22"/>
          <w:szCs w:val="22"/>
        </w:rPr>
        <w:t xml:space="preserve">опускается покрытие полов синтетическими полимерными материалами, безвредными для здоровья детей. Полы в </w:t>
      </w:r>
      <w:r>
        <w:rPr>
          <w:sz w:val="22"/>
          <w:szCs w:val="22"/>
        </w:rPr>
        <w:t xml:space="preserve">туалетном </w:t>
      </w:r>
      <w:r w:rsidRPr="002935E1">
        <w:rPr>
          <w:sz w:val="22"/>
          <w:szCs w:val="22"/>
        </w:rPr>
        <w:t xml:space="preserve">помещении </w:t>
      </w:r>
      <w:r>
        <w:rPr>
          <w:sz w:val="22"/>
          <w:szCs w:val="22"/>
        </w:rPr>
        <w:t>выстилают керамической плиткой.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935E1">
        <w:rPr>
          <w:sz w:val="22"/>
          <w:szCs w:val="22"/>
        </w:rPr>
        <w:t>О</w:t>
      </w:r>
      <w:r>
        <w:rPr>
          <w:sz w:val="22"/>
          <w:szCs w:val="22"/>
        </w:rPr>
        <w:t>конные блоки</w:t>
      </w:r>
      <w:r w:rsidRPr="002935E1">
        <w:rPr>
          <w:sz w:val="22"/>
          <w:szCs w:val="22"/>
        </w:rPr>
        <w:t xml:space="preserve"> должны быть обеспечены исправными во все сезоны года откидными фрамугами</w:t>
      </w:r>
      <w:r>
        <w:rPr>
          <w:sz w:val="22"/>
          <w:szCs w:val="22"/>
        </w:rPr>
        <w:t xml:space="preserve"> или форточками</w:t>
      </w:r>
      <w:r w:rsidRPr="002935E1">
        <w:rPr>
          <w:sz w:val="22"/>
          <w:szCs w:val="22"/>
        </w:rPr>
        <w:t xml:space="preserve"> для осуществления проветривания помещений.</w:t>
      </w:r>
      <w:r>
        <w:rPr>
          <w:sz w:val="22"/>
          <w:szCs w:val="22"/>
        </w:rPr>
        <w:t xml:space="preserve">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качестве солнцезащитных устройств используют регулируемые жалюзи или тканевые шторы (поплин, репс, штапельное полотно и т.д.) светлых тонов, сочетающиеся с цветом стен.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935E1">
        <w:rPr>
          <w:sz w:val="22"/>
          <w:szCs w:val="22"/>
        </w:rPr>
        <w:t xml:space="preserve">Раздевальное помещение оборудуют шкафами для верхней одежды детей и персонала. Шкафы оборудуются индивидуальными ячейками-полками для головных уборов и крючками для верхней одежды. Каждый </w:t>
      </w:r>
      <w:r>
        <w:rPr>
          <w:sz w:val="22"/>
          <w:szCs w:val="22"/>
        </w:rPr>
        <w:t xml:space="preserve">индивидуальный </w:t>
      </w:r>
      <w:r w:rsidRPr="002935E1">
        <w:rPr>
          <w:sz w:val="22"/>
          <w:szCs w:val="22"/>
        </w:rPr>
        <w:t xml:space="preserve">шкаф маркируется. </w:t>
      </w:r>
      <w:r>
        <w:rPr>
          <w:sz w:val="22"/>
          <w:szCs w:val="22"/>
        </w:rPr>
        <w:t>В</w:t>
      </w:r>
      <w:r w:rsidRPr="00A568D3">
        <w:rPr>
          <w:sz w:val="22"/>
          <w:szCs w:val="22"/>
        </w:rPr>
        <w:t xml:space="preserve"> шкафах или дополнительных помещениях предусматривают условия для сушки верхней одежды и обуви. </w:t>
      </w:r>
    </w:p>
    <w:p w:rsidR="007D47E1" w:rsidRPr="00A568D3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 w:rsidRPr="00A568D3">
        <w:rPr>
          <w:sz w:val="22"/>
          <w:szCs w:val="22"/>
        </w:rPr>
        <w:t xml:space="preserve">Разрешается </w:t>
      </w:r>
      <w:r>
        <w:rPr>
          <w:sz w:val="22"/>
          <w:szCs w:val="22"/>
        </w:rPr>
        <w:t xml:space="preserve">установить стеллаж </w:t>
      </w:r>
      <w:r w:rsidRPr="00A568D3">
        <w:rPr>
          <w:sz w:val="22"/>
          <w:szCs w:val="22"/>
        </w:rPr>
        <w:t>для хранения игрушек, используемых для игр на улице.</w:t>
      </w:r>
    </w:p>
    <w:p w:rsidR="007D47E1" w:rsidRPr="001E799B" w:rsidRDefault="007D47E1" w:rsidP="007D47E1">
      <w:pPr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D52CB0">
        <w:rPr>
          <w:sz w:val="22"/>
          <w:szCs w:val="22"/>
        </w:rPr>
        <w:t xml:space="preserve">В групповых помещениях </w:t>
      </w:r>
      <w:r w:rsidRPr="001E799B">
        <w:rPr>
          <w:sz w:val="22"/>
          <w:szCs w:val="22"/>
        </w:rPr>
        <w:t xml:space="preserve">должны быть установлены комнатные термометры (прикреплены на стене, на высоте 0,8÷1,0 м от пола) для контроля температурного режима и аптечка с набором медикаментов для оказания первой помощи.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помещениях на подоконниках не следует размещать широколистные цветы, а также цветы превышающие высоту 15см от подоконника.</w:t>
      </w:r>
    </w:p>
    <w:p w:rsidR="007D47E1" w:rsidRPr="00F13080" w:rsidRDefault="007D47E1" w:rsidP="007D47E1">
      <w:pPr>
        <w:ind w:left="567" w:firstLine="284"/>
        <w:jc w:val="both"/>
        <w:rPr>
          <w:sz w:val="22"/>
          <w:szCs w:val="22"/>
        </w:rPr>
      </w:pPr>
      <w:r w:rsidRPr="004A56AB">
        <w:rPr>
          <w:sz w:val="22"/>
          <w:szCs w:val="22"/>
        </w:rPr>
        <w:t xml:space="preserve">В групповых помещениях </w:t>
      </w:r>
      <w:r w:rsidRPr="00D52CB0">
        <w:rPr>
          <w:sz w:val="22"/>
          <w:szCs w:val="22"/>
        </w:rPr>
        <w:t>не допускается размещение аквариумов, животных или птиц. В отдельно выделенных местах возможна организация уголков или комнат природы. Полив растений могут осуществлять дети. Корма для животных следует хранить в местах, недоступных для детей.</w:t>
      </w:r>
    </w:p>
    <w:p w:rsidR="007D47E1" w:rsidRPr="00310C59" w:rsidRDefault="007D47E1" w:rsidP="007D47E1">
      <w:pPr>
        <w:tabs>
          <w:tab w:val="left" w:pos="567"/>
        </w:tabs>
        <w:ind w:left="567" w:firstLine="284"/>
        <w:jc w:val="both"/>
        <w:rPr>
          <w:sz w:val="16"/>
          <w:szCs w:val="16"/>
        </w:rPr>
      </w:pPr>
      <w:r w:rsidRPr="00D52CB0">
        <w:rPr>
          <w:sz w:val="22"/>
          <w:szCs w:val="22"/>
        </w:rPr>
        <w:t>Стулья должны быть в комплекте со столом одной группы и обязательно промаркированы. Подбор мебели для детей следует проводить с учетом антропометрических показателей</w:t>
      </w:r>
      <w:r>
        <w:rPr>
          <w:sz w:val="22"/>
          <w:szCs w:val="22"/>
        </w:rPr>
        <w:t>.</w:t>
      </w:r>
      <w:r w:rsidRPr="00310C59">
        <w:rPr>
          <w:sz w:val="16"/>
          <w:szCs w:val="16"/>
        </w:rPr>
        <w:t xml:space="preserve"> </w:t>
      </w:r>
    </w:p>
    <w:p w:rsidR="007D47E1" w:rsidRPr="007C7452" w:rsidRDefault="007D47E1" w:rsidP="007D47E1">
      <w:pPr>
        <w:pStyle w:val="ConsNormal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7C7452">
        <w:rPr>
          <w:rFonts w:ascii="Times New Roman" w:hAnsi="Times New Roman"/>
          <w:sz w:val="22"/>
          <w:szCs w:val="22"/>
        </w:rPr>
        <w:t>Столы устанавливают</w:t>
      </w:r>
      <w:r>
        <w:rPr>
          <w:rFonts w:ascii="Times New Roman" w:hAnsi="Times New Roman"/>
          <w:sz w:val="22"/>
          <w:szCs w:val="22"/>
        </w:rPr>
        <w:t xml:space="preserve"> вблизи светонесущей стены</w:t>
      </w:r>
      <w:r w:rsidRPr="00A425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(с учетом обязательного освещения рабочего места для леворуких и праворуких детей)</w:t>
      </w:r>
      <w:r w:rsidRPr="00A425EA">
        <w:rPr>
          <w:rFonts w:ascii="Times New Roman" w:hAnsi="Times New Roman"/>
          <w:sz w:val="22"/>
          <w:szCs w:val="22"/>
        </w:rPr>
        <w:t xml:space="preserve"> </w:t>
      </w:r>
      <w:r w:rsidRPr="007C7452">
        <w:rPr>
          <w:rFonts w:ascii="Times New Roman" w:hAnsi="Times New Roman"/>
          <w:sz w:val="22"/>
          <w:szCs w:val="22"/>
        </w:rPr>
        <w:t>следующим образом:</w:t>
      </w:r>
    </w:p>
    <w:p w:rsidR="007D47E1" w:rsidRDefault="007D47E1" w:rsidP="007D47E1">
      <w:pPr>
        <w:pStyle w:val="ConsNormal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4-х </w:t>
      </w:r>
      <w:r w:rsidRPr="007C7452">
        <w:rPr>
          <w:rFonts w:ascii="Times New Roman" w:hAnsi="Times New Roman"/>
          <w:sz w:val="22"/>
          <w:szCs w:val="22"/>
        </w:rPr>
        <w:t xml:space="preserve">местные столы - не более чем в 2 ряда с учетом обеспечения боковым освещением максимального </w:t>
      </w:r>
      <w:r w:rsidRPr="00591F91">
        <w:rPr>
          <w:rFonts w:ascii="Times New Roman" w:hAnsi="Times New Roman"/>
          <w:sz w:val="22"/>
          <w:szCs w:val="22"/>
        </w:rPr>
        <w:t>количества детей;</w:t>
      </w:r>
    </w:p>
    <w:p w:rsidR="007D47E1" w:rsidRDefault="007D47E1" w:rsidP="007D47E1">
      <w:pPr>
        <w:pStyle w:val="ConsNormal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</w:t>
      </w:r>
      <w:r w:rsidRPr="00591F91">
        <w:rPr>
          <w:rFonts w:ascii="Times New Roman" w:hAnsi="Times New Roman"/>
          <w:sz w:val="22"/>
          <w:szCs w:val="22"/>
        </w:rPr>
        <w:t>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1F91">
        <w:rPr>
          <w:rFonts w:ascii="Times New Roman" w:hAnsi="Times New Roman"/>
          <w:sz w:val="22"/>
          <w:szCs w:val="22"/>
        </w:rPr>
        <w:t>местные столы - не более чем в 3 ряда;</w:t>
      </w:r>
    </w:p>
    <w:p w:rsidR="007D47E1" w:rsidRDefault="007D47E1" w:rsidP="007D47E1">
      <w:pPr>
        <w:pStyle w:val="ConsNormal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591F91">
        <w:rPr>
          <w:rFonts w:ascii="Times New Roman" w:hAnsi="Times New Roman"/>
          <w:sz w:val="22"/>
          <w:szCs w:val="22"/>
        </w:rPr>
        <w:t>расстояние между рядами столов должно быть не менее 0,5 м</w:t>
      </w:r>
      <w:r>
        <w:rPr>
          <w:rFonts w:ascii="Times New Roman" w:hAnsi="Times New Roman"/>
          <w:sz w:val="22"/>
          <w:szCs w:val="22"/>
        </w:rPr>
        <w:t>.</w:t>
      </w:r>
    </w:p>
    <w:p w:rsidR="007D47E1" w:rsidRPr="00845696" w:rsidRDefault="007D47E1" w:rsidP="007D47E1">
      <w:pPr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3A7FA9">
        <w:rPr>
          <w:sz w:val="22"/>
          <w:szCs w:val="22"/>
        </w:rPr>
        <w:t>Сп</w:t>
      </w:r>
      <w:r>
        <w:rPr>
          <w:sz w:val="22"/>
          <w:szCs w:val="22"/>
        </w:rPr>
        <w:t xml:space="preserve">альные помещения не допускается использовать не по назначению (в качестве кабинетов для дополнительного образования и пр.). </w:t>
      </w:r>
      <w:r w:rsidRPr="00845696">
        <w:rPr>
          <w:sz w:val="22"/>
          <w:szCs w:val="22"/>
        </w:rPr>
        <w:t xml:space="preserve">Спальни оборудуют стационарными кроватями. </w:t>
      </w:r>
    </w:p>
    <w:p w:rsidR="007D47E1" w:rsidRDefault="007D47E1" w:rsidP="007D47E1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Все д</w:t>
      </w:r>
      <w:r w:rsidRPr="003A7FA9">
        <w:rPr>
          <w:sz w:val="22"/>
          <w:szCs w:val="22"/>
        </w:rPr>
        <w:t xml:space="preserve">ети обеспечиваются индивидуальными постельными принадлежностями. </w:t>
      </w:r>
      <w:r>
        <w:rPr>
          <w:sz w:val="22"/>
          <w:szCs w:val="22"/>
        </w:rPr>
        <w:t>Смену постельного белья и</w:t>
      </w:r>
      <w:r w:rsidRPr="003A7FA9">
        <w:rPr>
          <w:sz w:val="22"/>
          <w:szCs w:val="22"/>
        </w:rPr>
        <w:t xml:space="preserve"> полотенец проводят по мере загрязнения, но не реже 1 раза в неделю. </w:t>
      </w:r>
    </w:p>
    <w:p w:rsidR="007D47E1" w:rsidRDefault="007D47E1" w:rsidP="007D47E1">
      <w:pPr>
        <w:ind w:left="567" w:firstLine="284"/>
        <w:jc w:val="both"/>
        <w:rPr>
          <w:sz w:val="22"/>
          <w:szCs w:val="22"/>
        </w:rPr>
      </w:pPr>
      <w:r w:rsidRPr="003A7FA9">
        <w:rPr>
          <w:sz w:val="22"/>
          <w:szCs w:val="22"/>
        </w:rPr>
        <w:t xml:space="preserve">Все белье маркируют. Постельное белье, кроме наволочек, маркируют у ножного края. </w:t>
      </w:r>
      <w:r>
        <w:rPr>
          <w:sz w:val="22"/>
          <w:szCs w:val="22"/>
        </w:rPr>
        <w:t>Нужно</w:t>
      </w:r>
      <w:r w:rsidRPr="003A7FA9">
        <w:rPr>
          <w:sz w:val="22"/>
          <w:szCs w:val="22"/>
        </w:rPr>
        <w:t xml:space="preserve"> иметь не менее 3-х комплектов постельного белья и полотенец, 2</w:t>
      </w:r>
      <w:r>
        <w:rPr>
          <w:sz w:val="22"/>
          <w:szCs w:val="22"/>
        </w:rPr>
        <w:t xml:space="preserve">-х комплектов наматрасников из </w:t>
      </w:r>
      <w:r w:rsidRPr="003A7FA9">
        <w:rPr>
          <w:sz w:val="22"/>
          <w:szCs w:val="22"/>
        </w:rPr>
        <w:t>расчет</w:t>
      </w:r>
      <w:r>
        <w:rPr>
          <w:sz w:val="22"/>
          <w:szCs w:val="22"/>
        </w:rPr>
        <w:t>а на 1 ребенка</w:t>
      </w:r>
      <w:r w:rsidRPr="003A7FA9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D6134B">
        <w:rPr>
          <w:sz w:val="22"/>
          <w:szCs w:val="22"/>
        </w:rPr>
        <w:t xml:space="preserve">Помещение буфетной оборудуют 2-х гнездными моечными ваннами с подводкой к ним холодной и горячей воды. </w:t>
      </w:r>
      <w:r w:rsidRPr="005258E4">
        <w:rPr>
          <w:sz w:val="22"/>
          <w:szCs w:val="22"/>
        </w:rPr>
        <w:t>На случай отключения горя</w:t>
      </w:r>
      <w:r>
        <w:rPr>
          <w:sz w:val="22"/>
          <w:szCs w:val="22"/>
        </w:rPr>
        <w:t>чего водоснабжения установить резервные электрические водонагреватели</w:t>
      </w:r>
      <w:r w:rsidRPr="005258E4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3A7FA9">
        <w:rPr>
          <w:sz w:val="22"/>
          <w:szCs w:val="22"/>
        </w:rPr>
        <w:t>Туалетные помещения делят на умывальную зону и зону сан</w:t>
      </w:r>
      <w:r>
        <w:rPr>
          <w:sz w:val="22"/>
          <w:szCs w:val="22"/>
        </w:rPr>
        <w:t>узлов:</w:t>
      </w:r>
      <w:r w:rsidRPr="003A7FA9">
        <w:rPr>
          <w:sz w:val="22"/>
          <w:szCs w:val="22"/>
        </w:rPr>
        <w:t xml:space="preserve"> </w:t>
      </w:r>
    </w:p>
    <w:p w:rsidR="007D47E1" w:rsidRDefault="007D47E1" w:rsidP="007D47E1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3A7FA9">
        <w:rPr>
          <w:sz w:val="22"/>
          <w:szCs w:val="22"/>
        </w:rPr>
        <w:t xml:space="preserve">В умывальной зоне </w:t>
      </w:r>
      <w:r>
        <w:rPr>
          <w:sz w:val="22"/>
          <w:szCs w:val="22"/>
        </w:rPr>
        <w:t>размещают 4 штуки детских умывальников (1 шт. на 5 чел. для старшей и подготовительной групп) и</w:t>
      </w:r>
      <w:r w:rsidRPr="003A7FA9">
        <w:rPr>
          <w:sz w:val="22"/>
          <w:szCs w:val="22"/>
        </w:rPr>
        <w:t xml:space="preserve"> душевой поддон с доступом к нему с 3-х сторон для проведения закаливающих процедур. </w:t>
      </w:r>
      <w:r>
        <w:rPr>
          <w:sz w:val="22"/>
          <w:szCs w:val="22"/>
        </w:rPr>
        <w:t>Душевой поддон ограждают трансформированным ограждением и оборудуют гибким шлангом с душевой насадкой, расположенным над днищем поддона на высоте 1,6 м.</w:t>
      </w:r>
    </w:p>
    <w:p w:rsidR="007D47E1" w:rsidRDefault="007D47E1" w:rsidP="007D47E1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3A7FA9">
        <w:rPr>
          <w:sz w:val="22"/>
          <w:szCs w:val="22"/>
        </w:rPr>
        <w:t xml:space="preserve">В </w:t>
      </w:r>
      <w:r>
        <w:rPr>
          <w:sz w:val="22"/>
          <w:szCs w:val="22"/>
        </w:rPr>
        <w:t>санитарной</w:t>
      </w:r>
      <w:r w:rsidRPr="003A7FA9">
        <w:rPr>
          <w:sz w:val="22"/>
          <w:szCs w:val="22"/>
        </w:rPr>
        <w:t xml:space="preserve"> </w:t>
      </w:r>
      <w:r>
        <w:rPr>
          <w:sz w:val="22"/>
          <w:szCs w:val="22"/>
        </w:rPr>
        <w:t>зоне</w:t>
      </w:r>
      <w:r w:rsidRPr="003A7FA9">
        <w:rPr>
          <w:sz w:val="22"/>
          <w:szCs w:val="22"/>
        </w:rPr>
        <w:t xml:space="preserve"> размещают </w:t>
      </w:r>
      <w:r>
        <w:rPr>
          <w:sz w:val="22"/>
          <w:szCs w:val="22"/>
        </w:rPr>
        <w:t>4 штуки детских унитаза</w:t>
      </w:r>
      <w:r w:rsidRPr="004A0EB6">
        <w:rPr>
          <w:sz w:val="22"/>
          <w:szCs w:val="22"/>
        </w:rPr>
        <w:t xml:space="preserve"> </w:t>
      </w:r>
      <w:r>
        <w:rPr>
          <w:sz w:val="22"/>
          <w:szCs w:val="22"/>
        </w:rPr>
        <w:t>в закрывающихся без запоров кабинках (1 шт. на 5 чел.</w:t>
      </w:r>
      <w:r w:rsidRPr="00FD2C29">
        <w:rPr>
          <w:sz w:val="22"/>
          <w:szCs w:val="22"/>
        </w:rPr>
        <w:t xml:space="preserve"> </w:t>
      </w:r>
      <w:r>
        <w:rPr>
          <w:sz w:val="22"/>
          <w:szCs w:val="22"/>
        </w:rPr>
        <w:t>для старшей и подготовительной групп)</w:t>
      </w:r>
      <w:r w:rsidRPr="003A7FA9">
        <w:rPr>
          <w:sz w:val="22"/>
          <w:szCs w:val="22"/>
        </w:rPr>
        <w:t>.</w:t>
      </w:r>
      <w:r>
        <w:rPr>
          <w:sz w:val="22"/>
          <w:szCs w:val="22"/>
        </w:rPr>
        <w:t xml:space="preserve"> Высота ограждения кабинки должна быть 1,2 м (от пола), не доходящая до уровня пола на 15см. Унитазы оборудуют детскими сиденьями или гигиеническими накладками, допускающими влажную обработку моющими и дезинфицирующими средствами.</w:t>
      </w:r>
    </w:p>
    <w:p w:rsidR="007D47E1" w:rsidRPr="00952439" w:rsidRDefault="007D47E1" w:rsidP="007D47E1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52439">
        <w:rPr>
          <w:sz w:val="22"/>
          <w:szCs w:val="22"/>
        </w:rPr>
        <w:t xml:space="preserve">Для детей раннего возраста </w:t>
      </w:r>
      <w:r>
        <w:rPr>
          <w:sz w:val="22"/>
          <w:szCs w:val="22"/>
        </w:rPr>
        <w:t xml:space="preserve">оборудуют туалет в одном помещении, где устанавливают три умывальника, шкаф (стеллаж) с ячейками для хранения индивидуальных горшков и слив для их обработки, детскую ванну и хозяйственный шкаф, для хранения </w:t>
      </w:r>
      <w:r>
        <w:rPr>
          <w:sz w:val="22"/>
          <w:szCs w:val="22"/>
        </w:rPr>
        <w:lastRenderedPageBreak/>
        <w:t>дезинфицирующих, моющих</w:t>
      </w:r>
      <w:r w:rsidRPr="00F13080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 и уборочного инвентаря. Горшки должны быть промаркированы.</w:t>
      </w:r>
    </w:p>
    <w:p w:rsidR="007D47E1" w:rsidRDefault="007D47E1" w:rsidP="007D47E1">
      <w:pPr>
        <w:ind w:left="567" w:firstLine="284"/>
        <w:jc w:val="both"/>
        <w:rPr>
          <w:sz w:val="22"/>
          <w:szCs w:val="22"/>
        </w:rPr>
      </w:pPr>
      <w:r w:rsidRPr="00A45F61">
        <w:rPr>
          <w:sz w:val="22"/>
          <w:szCs w:val="22"/>
        </w:rPr>
        <w:t xml:space="preserve">В туалетных </w:t>
      </w:r>
      <w:r w:rsidRPr="006A2893">
        <w:rPr>
          <w:sz w:val="22"/>
          <w:szCs w:val="22"/>
        </w:rPr>
        <w:t>помещениях устанавливают настенные и навесные вешалки с индивидуальными ячейками для детских полотенец и предметов личн</w:t>
      </w:r>
      <w:r>
        <w:rPr>
          <w:sz w:val="22"/>
          <w:szCs w:val="22"/>
        </w:rPr>
        <w:t>ой гигиены, хозяйственный шкаф</w:t>
      </w:r>
      <w:r w:rsidRPr="006A2893">
        <w:rPr>
          <w:sz w:val="22"/>
          <w:szCs w:val="22"/>
        </w:rPr>
        <w:t xml:space="preserve"> и шкаф для уборочного инвентаря.</w:t>
      </w:r>
    </w:p>
    <w:p w:rsidR="007D47E1" w:rsidRDefault="007D47E1" w:rsidP="007D47E1">
      <w:pPr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6A2893">
        <w:rPr>
          <w:sz w:val="22"/>
          <w:szCs w:val="22"/>
        </w:rPr>
        <w:t>Основные помещения должны</w:t>
      </w:r>
      <w:r w:rsidRPr="00850E99">
        <w:rPr>
          <w:sz w:val="22"/>
          <w:szCs w:val="22"/>
        </w:rPr>
        <w:t xml:space="preserve"> иметь естественное </w:t>
      </w:r>
      <w:r>
        <w:rPr>
          <w:sz w:val="22"/>
          <w:szCs w:val="22"/>
        </w:rPr>
        <w:t>и искусственное</w:t>
      </w:r>
      <w:r w:rsidRPr="00520247">
        <w:rPr>
          <w:sz w:val="22"/>
          <w:szCs w:val="22"/>
        </w:rPr>
        <w:t xml:space="preserve"> </w:t>
      </w:r>
      <w:r w:rsidRPr="00850E99">
        <w:rPr>
          <w:sz w:val="22"/>
          <w:szCs w:val="22"/>
        </w:rPr>
        <w:t xml:space="preserve">освещение. </w:t>
      </w:r>
      <w:r>
        <w:rPr>
          <w:sz w:val="22"/>
          <w:szCs w:val="22"/>
        </w:rPr>
        <w:t xml:space="preserve">Уровень освещения должен соответствовать требованиям к освещению жилых и общественных зданий. </w:t>
      </w:r>
      <w:r w:rsidRPr="00D52CB0">
        <w:rPr>
          <w:sz w:val="22"/>
          <w:szCs w:val="22"/>
        </w:rPr>
        <w:t>Все источники</w:t>
      </w:r>
      <w:r w:rsidRPr="00F34C6C">
        <w:rPr>
          <w:sz w:val="22"/>
          <w:szCs w:val="22"/>
        </w:rPr>
        <w:t xml:space="preserve"> </w:t>
      </w:r>
      <w:r w:rsidRPr="00D52CB0">
        <w:rPr>
          <w:sz w:val="22"/>
          <w:szCs w:val="22"/>
        </w:rPr>
        <w:t>искусственного освещения</w:t>
      </w:r>
      <w:r>
        <w:rPr>
          <w:sz w:val="22"/>
          <w:szCs w:val="22"/>
        </w:rPr>
        <w:t xml:space="preserve"> (преимущественно – люминесцентное освещение)</w:t>
      </w:r>
      <w:r w:rsidRPr="00D52CB0">
        <w:rPr>
          <w:sz w:val="22"/>
          <w:szCs w:val="22"/>
        </w:rPr>
        <w:t xml:space="preserve"> </w:t>
      </w:r>
      <w:r>
        <w:rPr>
          <w:sz w:val="22"/>
          <w:szCs w:val="22"/>
        </w:rPr>
        <w:t>размещают:</w:t>
      </w:r>
    </w:p>
    <w:p w:rsidR="007D47E1" w:rsidRDefault="007D47E1" w:rsidP="007D47E1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в групповых помещениях и раздевалках параллельно длинной стороне помещения и вдоль преимущественного расположения рядов столов;</w:t>
      </w:r>
    </w:p>
    <w:p w:rsidR="007D47E1" w:rsidRDefault="007D47E1" w:rsidP="007D47E1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в спальнях вдоль преимущественного размещения оборудования;</w:t>
      </w:r>
    </w:p>
    <w:p w:rsidR="007D47E1" w:rsidRDefault="007D47E1" w:rsidP="007D47E1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в музыкальном и физкультурном зале может быть любое размещение светильников</w:t>
      </w:r>
      <w:r w:rsidRPr="00D52CB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52CB0">
        <w:rPr>
          <w:sz w:val="22"/>
          <w:szCs w:val="22"/>
        </w:rPr>
        <w:t xml:space="preserve"> </w:t>
      </w:r>
    </w:p>
    <w:p w:rsidR="007D47E1" w:rsidRPr="00D52CB0" w:rsidRDefault="007D47E1" w:rsidP="007D47E1">
      <w:pPr>
        <w:tabs>
          <w:tab w:val="left" w:pos="851"/>
        </w:tabs>
        <w:ind w:left="567" w:firstLine="284"/>
        <w:jc w:val="both"/>
        <w:rPr>
          <w:sz w:val="22"/>
          <w:szCs w:val="22"/>
        </w:rPr>
      </w:pPr>
      <w:r w:rsidRPr="00D52CB0">
        <w:rPr>
          <w:sz w:val="22"/>
          <w:szCs w:val="22"/>
        </w:rPr>
        <w:t>Неисправные</w:t>
      </w:r>
      <w:r>
        <w:rPr>
          <w:sz w:val="22"/>
          <w:szCs w:val="22"/>
        </w:rPr>
        <w:t xml:space="preserve"> </w:t>
      </w:r>
      <w:r w:rsidRPr="00D52CB0">
        <w:rPr>
          <w:sz w:val="22"/>
          <w:szCs w:val="22"/>
        </w:rPr>
        <w:t xml:space="preserve">и перегоревшие ртутьсодержащие лампы собирают в специально выделенном помещении и вывозят из здания дошкольной организации. </w:t>
      </w:r>
      <w:r>
        <w:rPr>
          <w:sz w:val="22"/>
          <w:szCs w:val="22"/>
        </w:rPr>
        <w:t xml:space="preserve">Источники искусственного освещения должны иметь пылевлагонепроницаемую защитную арматуру и содержатся в исправном состоянии.  </w:t>
      </w:r>
    </w:p>
    <w:p w:rsidR="007D47E1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Теплоснабжение здания происходит от тепловых сетей ТВКа. </w:t>
      </w:r>
      <w:r w:rsidRPr="00565F64">
        <w:rPr>
          <w:sz w:val="22"/>
          <w:szCs w:val="22"/>
        </w:rPr>
        <w:t>В зимний период температура пола в групповых помещениях, расположенных на первых этажах здания, должна быть не менее 22</w:t>
      </w:r>
      <w:r w:rsidRPr="00565F64">
        <w:rPr>
          <w:sz w:val="22"/>
          <w:szCs w:val="22"/>
          <w:vertAlign w:val="superscript"/>
        </w:rPr>
        <w:t>0</w:t>
      </w:r>
      <w:r w:rsidRPr="00565F64">
        <w:rPr>
          <w:sz w:val="22"/>
          <w:szCs w:val="22"/>
        </w:rPr>
        <w:t xml:space="preserve"> С.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допускается использование переносных обогревательных приборов, а также обогревателей с инфракрасным излучением.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 w:rsidRPr="00565F64">
        <w:rPr>
          <w:sz w:val="22"/>
          <w:szCs w:val="22"/>
        </w:rPr>
        <w:t>Отопительные приборы, конструкция которых не имеет защитных устройств, следует ограждать съемными решетками из дерева или термостойких матери</w:t>
      </w:r>
      <w:r>
        <w:rPr>
          <w:sz w:val="22"/>
          <w:szCs w:val="22"/>
        </w:rPr>
        <w:t>алов, разрешенных к применению</w:t>
      </w:r>
      <w:r w:rsidRPr="00565F64">
        <w:rPr>
          <w:sz w:val="22"/>
          <w:szCs w:val="22"/>
        </w:rPr>
        <w:t>.</w:t>
      </w:r>
      <w:r w:rsidRPr="00085D0D">
        <w:rPr>
          <w:sz w:val="22"/>
          <w:szCs w:val="22"/>
        </w:rPr>
        <w:t xml:space="preserve"> </w:t>
      </w:r>
    </w:p>
    <w:p w:rsidR="007D47E1" w:rsidRPr="004A56AB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4A56AB">
        <w:rPr>
          <w:sz w:val="22"/>
          <w:szCs w:val="22"/>
        </w:rPr>
        <w:t>Электропроводка должна быть изолированной, розетки и прочие электроприборы должны быть</w:t>
      </w:r>
      <w:r>
        <w:rPr>
          <w:sz w:val="22"/>
          <w:szCs w:val="22"/>
        </w:rPr>
        <w:t xml:space="preserve"> исправными и</w:t>
      </w:r>
      <w:r w:rsidRPr="004A56AB">
        <w:rPr>
          <w:sz w:val="22"/>
          <w:szCs w:val="22"/>
        </w:rPr>
        <w:t xml:space="preserve"> недоступными для детей. </w:t>
      </w:r>
    </w:p>
    <w:p w:rsidR="007D47E1" w:rsidRPr="00215760" w:rsidRDefault="007D47E1" w:rsidP="007D47E1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15760">
        <w:rPr>
          <w:sz w:val="22"/>
          <w:szCs w:val="22"/>
        </w:rPr>
        <w:t>Водоснабжение и канализация должны быть централизованными.</w:t>
      </w:r>
    </w:p>
    <w:p w:rsidR="007D47E1" w:rsidRPr="002247F4" w:rsidRDefault="007D47E1" w:rsidP="007D47E1">
      <w:pPr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850E99">
        <w:rPr>
          <w:sz w:val="22"/>
          <w:szCs w:val="22"/>
        </w:rPr>
        <w:t xml:space="preserve">В ДОУ используют игрушки, которые безвредны для здоровья детей и отвечают гигиеническим требованиям к товарам детского ассортимента и могут быть подвергнуты влажной обработке (стирке) и дезинфекции. </w:t>
      </w:r>
      <w:r w:rsidRPr="002247F4">
        <w:rPr>
          <w:sz w:val="22"/>
          <w:szCs w:val="22"/>
        </w:rPr>
        <w:t xml:space="preserve">Мягкие, латексные, ворсовые игрушки для детей дошкольного возраста следует использовать только в качестве дидактических пособий. </w:t>
      </w:r>
    </w:p>
    <w:p w:rsidR="007D47E1" w:rsidRPr="00215787" w:rsidRDefault="007D47E1" w:rsidP="007D47E1">
      <w:pPr>
        <w:ind w:left="-329"/>
        <w:jc w:val="both"/>
        <w:rPr>
          <w:sz w:val="16"/>
          <w:szCs w:val="16"/>
        </w:rPr>
      </w:pPr>
    </w:p>
    <w:p w:rsidR="007D47E1" w:rsidRPr="001873F6" w:rsidRDefault="007D47E1" w:rsidP="007D47E1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1873F6">
        <w:rPr>
          <w:b/>
          <w:sz w:val="22"/>
          <w:szCs w:val="22"/>
        </w:rPr>
        <w:t>Требования по охране жизни и здоровья детей в помещениях</w:t>
      </w:r>
      <w:r>
        <w:rPr>
          <w:b/>
          <w:sz w:val="22"/>
          <w:szCs w:val="22"/>
        </w:rPr>
        <w:t xml:space="preserve"> здания и на территории МБДОУ</w:t>
      </w:r>
      <w:r w:rsidRPr="001873F6">
        <w:rPr>
          <w:b/>
          <w:sz w:val="22"/>
          <w:szCs w:val="22"/>
        </w:rPr>
        <w:t>: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Прием детей, впервые поступающих в дошкольное учреждение, осуществляется на основании медицинского заключения, выданного в установленном порядке.</w:t>
      </w:r>
    </w:p>
    <w:p w:rsidR="007D47E1" w:rsidRPr="00B64327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BD0C06">
        <w:rPr>
          <w:sz w:val="22"/>
          <w:szCs w:val="22"/>
        </w:rPr>
        <w:t>Ежеднев</w:t>
      </w:r>
      <w:r>
        <w:rPr>
          <w:sz w:val="22"/>
          <w:szCs w:val="22"/>
        </w:rPr>
        <w:t>ный утренний прием детей проводи</w:t>
      </w:r>
      <w:r w:rsidRPr="00BD0C06">
        <w:rPr>
          <w:sz w:val="22"/>
          <w:szCs w:val="22"/>
        </w:rPr>
        <w:t>т воспитате</w:t>
      </w:r>
      <w:r>
        <w:rPr>
          <w:sz w:val="22"/>
          <w:szCs w:val="22"/>
        </w:rPr>
        <w:t>ль, который опрашивает родителей</w:t>
      </w:r>
      <w:r w:rsidRPr="00BD0C06">
        <w:rPr>
          <w:sz w:val="22"/>
          <w:szCs w:val="22"/>
        </w:rPr>
        <w:t xml:space="preserve"> </w:t>
      </w:r>
      <w:r>
        <w:rPr>
          <w:sz w:val="22"/>
          <w:szCs w:val="22"/>
        </w:rPr>
        <w:t>или лицо</w:t>
      </w:r>
      <w:r w:rsidRPr="001873F6">
        <w:rPr>
          <w:sz w:val="22"/>
          <w:szCs w:val="22"/>
        </w:rPr>
        <w:t>, у которого ес</w:t>
      </w:r>
      <w:r>
        <w:rPr>
          <w:sz w:val="22"/>
          <w:szCs w:val="22"/>
        </w:rPr>
        <w:t xml:space="preserve">ть </w:t>
      </w:r>
      <w:r w:rsidRPr="00CD2B7C">
        <w:rPr>
          <w:sz w:val="22"/>
          <w:szCs w:val="22"/>
        </w:rPr>
        <w:t>доверенность от родителей на передачу ребёнка воспитателю</w:t>
      </w:r>
      <w:r>
        <w:rPr>
          <w:sz w:val="22"/>
          <w:szCs w:val="22"/>
        </w:rPr>
        <w:t xml:space="preserve"> о состоянии здоровья ребенка</w:t>
      </w:r>
      <w:r w:rsidRPr="00BD0C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64327">
        <w:rPr>
          <w:sz w:val="22"/>
          <w:szCs w:val="22"/>
        </w:rPr>
        <w:t>Медработник осуществляет прием детей в группы раннего возраста и в случаях подозрения на заболевание - в дошкольных группах.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726015">
        <w:rPr>
          <w:sz w:val="22"/>
          <w:szCs w:val="22"/>
        </w:rPr>
        <w:t>Выявленные больные дети или дети с подозрением на заболевание в учреждение не принимаются.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726015">
        <w:rPr>
          <w:sz w:val="22"/>
          <w:szCs w:val="22"/>
        </w:rPr>
        <w:t>После заболевания или отсутствия</w:t>
      </w:r>
      <w:r>
        <w:rPr>
          <w:sz w:val="22"/>
          <w:szCs w:val="22"/>
        </w:rPr>
        <w:t xml:space="preserve"> ребенка</w:t>
      </w:r>
      <w:r w:rsidRPr="00726015">
        <w:rPr>
          <w:sz w:val="22"/>
          <w:szCs w:val="22"/>
        </w:rPr>
        <w:t xml:space="preserve"> более 3 дней (за исключением вых</w:t>
      </w:r>
      <w:r>
        <w:rPr>
          <w:sz w:val="22"/>
          <w:szCs w:val="22"/>
        </w:rPr>
        <w:t>одных и праздничных дней), его</w:t>
      </w:r>
      <w:r w:rsidRPr="00726015">
        <w:rPr>
          <w:sz w:val="22"/>
          <w:szCs w:val="22"/>
        </w:rPr>
        <w:t xml:space="preserve"> принимают только при наличии справки участкового врача-педиатра с указанием диагноза, сведений об отсутствии контакта с инфекционными больными, рекомендаций по индивидуальному режиму ребенка на первые 10-14 дней.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726015">
        <w:rPr>
          <w:sz w:val="22"/>
          <w:szCs w:val="22"/>
        </w:rPr>
        <w:t>В период нахождения воспитанников в детском саду воспитатель обязан осуществлять тщательный</w:t>
      </w:r>
      <w:r>
        <w:rPr>
          <w:sz w:val="22"/>
          <w:szCs w:val="22"/>
        </w:rPr>
        <w:t xml:space="preserve"> присмотр за вверенными детьми,</w:t>
      </w:r>
      <w:r w:rsidRPr="00726015">
        <w:rPr>
          <w:sz w:val="22"/>
          <w:szCs w:val="22"/>
        </w:rPr>
        <w:t xml:space="preserve"> не оставлять их без присмотра</w:t>
      </w:r>
      <w:r>
        <w:rPr>
          <w:sz w:val="22"/>
          <w:szCs w:val="22"/>
        </w:rPr>
        <w:t xml:space="preserve"> и</w:t>
      </w:r>
      <w:r w:rsidRPr="00625012">
        <w:rPr>
          <w:sz w:val="22"/>
          <w:szCs w:val="22"/>
        </w:rPr>
        <w:t xml:space="preserve"> </w:t>
      </w:r>
      <w:r w:rsidRPr="00740E9D">
        <w:rPr>
          <w:sz w:val="22"/>
          <w:szCs w:val="22"/>
        </w:rPr>
        <w:t xml:space="preserve">соблюдать правильную организацию труда при </w:t>
      </w:r>
      <w:r>
        <w:rPr>
          <w:sz w:val="22"/>
          <w:szCs w:val="22"/>
        </w:rPr>
        <w:t>учебно-воспитательном процессе</w:t>
      </w:r>
      <w:r w:rsidRPr="00740E9D">
        <w:rPr>
          <w:sz w:val="22"/>
          <w:szCs w:val="22"/>
        </w:rPr>
        <w:t xml:space="preserve"> с детьми</w:t>
      </w:r>
      <w:r w:rsidRPr="00726015">
        <w:rPr>
          <w:sz w:val="22"/>
          <w:szCs w:val="22"/>
        </w:rPr>
        <w:t xml:space="preserve">. 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F13080">
        <w:rPr>
          <w:sz w:val="22"/>
          <w:szCs w:val="22"/>
        </w:rPr>
        <w:t xml:space="preserve">Аптечку, дезинфицирующие, моющие средства, спички, иглы, булавки и прочие опасные предметы необходимо держать в закрытом шкафу, в недоступном для детей месте. 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625012">
        <w:rPr>
          <w:sz w:val="22"/>
          <w:szCs w:val="22"/>
        </w:rPr>
        <w:t>Помещения ежедневно и неоднократно проветривают в отсутствии детей и заканчивают его за 30 минут до прихода детей с прогулки или занятий. Сквозное проветривание проводят не менее 10 минут через каждые 1,5 часа (с учетом погодных условий).</w:t>
      </w:r>
    </w:p>
    <w:p w:rsidR="007D47E1" w:rsidRPr="008762D8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8762D8">
        <w:rPr>
          <w:sz w:val="22"/>
          <w:szCs w:val="22"/>
        </w:rPr>
        <w:lastRenderedPageBreak/>
        <w:t>Режим дня должен соответствова</w:t>
      </w:r>
      <w:r>
        <w:rPr>
          <w:sz w:val="22"/>
          <w:szCs w:val="22"/>
        </w:rPr>
        <w:t>ть возрастным особенностям воспитанников</w:t>
      </w:r>
      <w:r w:rsidRPr="008762D8">
        <w:rPr>
          <w:sz w:val="22"/>
          <w:szCs w:val="22"/>
        </w:rPr>
        <w:t xml:space="preserve"> и способствовать их гармоничному развитию</w:t>
      </w:r>
      <w:r>
        <w:rPr>
          <w:sz w:val="22"/>
          <w:szCs w:val="22"/>
        </w:rPr>
        <w:t xml:space="preserve"> в соответствии с их здоровьем</w:t>
      </w:r>
      <w:r w:rsidRPr="008762D8">
        <w:rPr>
          <w:sz w:val="22"/>
          <w:szCs w:val="22"/>
        </w:rPr>
        <w:t xml:space="preserve">. 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8762D8">
        <w:rPr>
          <w:sz w:val="22"/>
          <w:szCs w:val="22"/>
        </w:rPr>
        <w:t xml:space="preserve">Ежедневная продолжительность прогулки составляет не менее 4 часов. Прогулку организуют 2 раза в день: до обеда и после дневного сна или перед уходом детей домой. Количество и длительность прогулок должно регулироваться в зависимости от погодных условий. </w:t>
      </w:r>
    </w:p>
    <w:p w:rsidR="007D47E1" w:rsidRPr="00756944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 w:rsidRPr="008762D8">
        <w:rPr>
          <w:sz w:val="22"/>
          <w:szCs w:val="22"/>
        </w:rPr>
        <w:t>При температуре воздуха минус 1</w:t>
      </w:r>
      <w:r>
        <w:rPr>
          <w:sz w:val="22"/>
          <w:szCs w:val="22"/>
        </w:rPr>
        <w:t xml:space="preserve">5 </w:t>
      </w:r>
      <w:r>
        <w:rPr>
          <w:sz w:val="22"/>
          <w:szCs w:val="22"/>
        </w:rPr>
        <w:sym w:font="Symbol" w:char="F0B0"/>
      </w:r>
      <w:r w:rsidRPr="008762D8">
        <w:rPr>
          <w:sz w:val="22"/>
          <w:szCs w:val="22"/>
        </w:rPr>
        <w:t>С и скорости ветра более 7 м/с продолжительность прогулки сокращается. Прогулка не проводится:</w:t>
      </w:r>
    </w:p>
    <w:p w:rsidR="007D47E1" w:rsidRDefault="007D47E1" w:rsidP="007D47E1">
      <w:pPr>
        <w:numPr>
          <w:ilvl w:val="0"/>
          <w:numId w:val="1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382F35">
        <w:rPr>
          <w:sz w:val="22"/>
          <w:szCs w:val="22"/>
        </w:rPr>
        <w:t>при</w:t>
      </w:r>
      <w:r>
        <w:rPr>
          <w:sz w:val="22"/>
          <w:szCs w:val="22"/>
        </w:rPr>
        <w:t xml:space="preserve"> температуре воздуха ниже минус </w:t>
      </w:r>
      <w:r w:rsidRPr="00382F35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B0"/>
      </w:r>
      <w:r w:rsidRPr="008762D8">
        <w:rPr>
          <w:sz w:val="22"/>
          <w:szCs w:val="22"/>
        </w:rPr>
        <w:t>С</w:t>
      </w:r>
      <w:r w:rsidRPr="00382F35">
        <w:rPr>
          <w:sz w:val="22"/>
          <w:szCs w:val="22"/>
          <w:vertAlign w:val="superscript"/>
        </w:rPr>
        <w:t xml:space="preserve"> </w:t>
      </w:r>
      <w:r w:rsidRPr="00382F35">
        <w:rPr>
          <w:sz w:val="22"/>
          <w:szCs w:val="22"/>
        </w:rPr>
        <w:t>и скорости ветра более 15 м/с для детей до 4 лет</w:t>
      </w:r>
      <w:r>
        <w:rPr>
          <w:sz w:val="22"/>
          <w:szCs w:val="22"/>
        </w:rPr>
        <w:t>;</w:t>
      </w:r>
    </w:p>
    <w:p w:rsidR="007D47E1" w:rsidRDefault="007D47E1" w:rsidP="007D47E1">
      <w:pPr>
        <w:numPr>
          <w:ilvl w:val="0"/>
          <w:numId w:val="1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382F35">
        <w:rPr>
          <w:sz w:val="22"/>
          <w:szCs w:val="22"/>
        </w:rPr>
        <w:t>при</w:t>
      </w:r>
      <w:r>
        <w:rPr>
          <w:sz w:val="22"/>
          <w:szCs w:val="22"/>
        </w:rPr>
        <w:t xml:space="preserve"> температуре воздуха ниже минус </w:t>
      </w:r>
      <w:r w:rsidRPr="00382F35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B0"/>
      </w:r>
      <w:r w:rsidRPr="008762D8">
        <w:rPr>
          <w:sz w:val="22"/>
          <w:szCs w:val="22"/>
        </w:rPr>
        <w:t>С</w:t>
      </w:r>
      <w:r w:rsidRPr="00382F35">
        <w:rPr>
          <w:sz w:val="22"/>
          <w:szCs w:val="22"/>
          <w:vertAlign w:val="superscript"/>
        </w:rPr>
        <w:t xml:space="preserve"> </w:t>
      </w:r>
      <w:r w:rsidRPr="00382F35">
        <w:rPr>
          <w:sz w:val="22"/>
          <w:szCs w:val="22"/>
        </w:rPr>
        <w:t>и скорости ветра более 15 м/с</w:t>
      </w:r>
      <w:r>
        <w:rPr>
          <w:sz w:val="22"/>
          <w:szCs w:val="22"/>
        </w:rPr>
        <w:t xml:space="preserve"> для детей до</w:t>
      </w:r>
      <w:r w:rsidRPr="00382F35">
        <w:rPr>
          <w:sz w:val="22"/>
          <w:szCs w:val="22"/>
        </w:rPr>
        <w:t>7 лет</w:t>
      </w:r>
      <w:r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23"/>
        </w:numPr>
        <w:tabs>
          <w:tab w:val="left" w:pos="1134"/>
        </w:tabs>
        <w:suppressAutoHyphens/>
        <w:ind w:left="1134" w:hanging="567"/>
        <w:jc w:val="both"/>
        <w:rPr>
          <w:sz w:val="22"/>
          <w:szCs w:val="22"/>
        </w:rPr>
      </w:pPr>
      <w:r w:rsidRPr="00286174">
        <w:rPr>
          <w:sz w:val="22"/>
          <w:szCs w:val="22"/>
        </w:rPr>
        <w:t xml:space="preserve">Перед </w:t>
      </w:r>
      <w:r>
        <w:rPr>
          <w:sz w:val="22"/>
          <w:szCs w:val="22"/>
        </w:rPr>
        <w:t>выходом</w:t>
      </w:r>
      <w:r w:rsidRPr="00A67958">
        <w:rPr>
          <w:sz w:val="22"/>
          <w:szCs w:val="22"/>
        </w:rPr>
        <w:t xml:space="preserve"> на прогулку</w:t>
      </w:r>
      <w:r w:rsidRPr="008762D8">
        <w:rPr>
          <w:sz w:val="22"/>
          <w:szCs w:val="22"/>
        </w:rPr>
        <w:t xml:space="preserve"> </w:t>
      </w:r>
      <w:r>
        <w:rPr>
          <w:sz w:val="22"/>
          <w:szCs w:val="22"/>
        </w:rPr>
        <w:t>воспитателю или помощнику воспитателя</w:t>
      </w:r>
      <w:r w:rsidRPr="00A67958">
        <w:rPr>
          <w:sz w:val="22"/>
          <w:szCs w:val="22"/>
        </w:rPr>
        <w:t xml:space="preserve"> необходимо проверить состояние участка. На участке не должно быть опасных для детей предметов (ямы засыпаны, колодцы закрыты</w:t>
      </w:r>
      <w:r>
        <w:rPr>
          <w:sz w:val="22"/>
          <w:szCs w:val="22"/>
        </w:rPr>
        <w:t xml:space="preserve"> крышками</w:t>
      </w:r>
      <w:r w:rsidRPr="00A67958">
        <w:rPr>
          <w:sz w:val="22"/>
          <w:szCs w:val="22"/>
        </w:rPr>
        <w:t>, мусор убран, песок в песочнице просеян и т.д.). Выявленные недос</w:t>
      </w:r>
      <w:r>
        <w:rPr>
          <w:sz w:val="22"/>
          <w:szCs w:val="22"/>
        </w:rPr>
        <w:t>татки устранить до начала прогулки</w:t>
      </w:r>
      <w:r w:rsidRPr="00A67958">
        <w:rPr>
          <w:sz w:val="22"/>
          <w:szCs w:val="22"/>
        </w:rPr>
        <w:t>, а если самостоятельно устранить нельзя, то следует сообщить об этом заведующему М</w:t>
      </w:r>
      <w:r>
        <w:rPr>
          <w:sz w:val="22"/>
          <w:szCs w:val="22"/>
        </w:rPr>
        <w:t>БДОУ или его заместителю по АХР</w:t>
      </w:r>
      <w:r w:rsidRPr="00A67958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23"/>
        </w:numPr>
        <w:tabs>
          <w:tab w:val="left" w:pos="1134"/>
        </w:tabs>
        <w:suppressAutoHyphens/>
        <w:ind w:left="1134" w:hanging="567"/>
        <w:jc w:val="both"/>
        <w:rPr>
          <w:sz w:val="22"/>
          <w:szCs w:val="22"/>
        </w:rPr>
      </w:pPr>
      <w:r w:rsidRPr="00121407">
        <w:rPr>
          <w:sz w:val="22"/>
          <w:szCs w:val="22"/>
        </w:rPr>
        <w:t>Во</w:t>
      </w:r>
      <w:r>
        <w:rPr>
          <w:sz w:val="22"/>
          <w:szCs w:val="22"/>
        </w:rPr>
        <w:t>спитатель и младший воспитатель</w:t>
      </w:r>
      <w:r w:rsidRPr="00121407">
        <w:rPr>
          <w:sz w:val="22"/>
          <w:szCs w:val="22"/>
        </w:rPr>
        <w:t xml:space="preserve"> контролируют процесс самостоятельного одевания детьми и при необходимости оказывают помощь детям в процессе одевания. </w:t>
      </w:r>
    </w:p>
    <w:p w:rsidR="007D47E1" w:rsidRPr="00121407" w:rsidRDefault="007D47E1" w:rsidP="007D47E1">
      <w:pPr>
        <w:tabs>
          <w:tab w:val="left" w:pos="1134"/>
        </w:tabs>
        <w:ind w:left="1134" w:firstLine="284"/>
        <w:jc w:val="both"/>
        <w:rPr>
          <w:sz w:val="22"/>
          <w:szCs w:val="22"/>
        </w:rPr>
      </w:pPr>
      <w:r w:rsidRPr="00121407">
        <w:rPr>
          <w:sz w:val="22"/>
          <w:szCs w:val="22"/>
        </w:rPr>
        <w:t xml:space="preserve">Если часть детей не полностью одета, то воспитатель выводит на прогулку группу одетых детей, а </w:t>
      </w:r>
      <w:r>
        <w:rPr>
          <w:sz w:val="22"/>
          <w:szCs w:val="22"/>
        </w:rPr>
        <w:t>младший воспитатель</w:t>
      </w:r>
      <w:r w:rsidRPr="00121407">
        <w:rPr>
          <w:sz w:val="22"/>
          <w:szCs w:val="22"/>
        </w:rPr>
        <w:t xml:space="preserve"> помогает оставшимся детям одеться, выводит их на прогулочный участок и отдает под контроль воспитателя. </w:t>
      </w:r>
    </w:p>
    <w:p w:rsidR="007D47E1" w:rsidRDefault="007D47E1" w:rsidP="007D47E1">
      <w:pPr>
        <w:numPr>
          <w:ilvl w:val="0"/>
          <w:numId w:val="23"/>
        </w:numPr>
        <w:tabs>
          <w:tab w:val="left" w:pos="1134"/>
        </w:tabs>
        <w:suppressAutoHyphens/>
        <w:ind w:left="1134" w:hanging="567"/>
        <w:jc w:val="both"/>
        <w:rPr>
          <w:sz w:val="22"/>
          <w:szCs w:val="22"/>
        </w:rPr>
      </w:pPr>
      <w:r w:rsidRPr="008B43BE">
        <w:rPr>
          <w:sz w:val="22"/>
          <w:szCs w:val="22"/>
        </w:rPr>
        <w:t>Отправляясь на прогулку, восп</w:t>
      </w:r>
      <w:r>
        <w:rPr>
          <w:sz w:val="22"/>
          <w:szCs w:val="22"/>
        </w:rPr>
        <w:t>итатель обязан точно знать количество</w:t>
      </w:r>
      <w:r w:rsidRPr="008B43BE">
        <w:rPr>
          <w:sz w:val="22"/>
          <w:szCs w:val="22"/>
        </w:rPr>
        <w:t xml:space="preserve"> детей, которых он берёт с собой.</w:t>
      </w:r>
      <w:r w:rsidRPr="00121407">
        <w:rPr>
          <w:sz w:val="22"/>
          <w:szCs w:val="22"/>
        </w:rPr>
        <w:t xml:space="preserve"> </w:t>
      </w:r>
    </w:p>
    <w:p w:rsidR="007D47E1" w:rsidRPr="00121407" w:rsidRDefault="007D47E1" w:rsidP="007D47E1">
      <w:pPr>
        <w:tabs>
          <w:tab w:val="left" w:pos="1134"/>
        </w:tabs>
        <w:ind w:left="1134" w:firstLine="284"/>
        <w:jc w:val="both"/>
        <w:rPr>
          <w:sz w:val="22"/>
          <w:szCs w:val="22"/>
        </w:rPr>
      </w:pPr>
      <w:r w:rsidRPr="007674FD">
        <w:rPr>
          <w:sz w:val="22"/>
          <w:szCs w:val="22"/>
        </w:rPr>
        <w:t xml:space="preserve">В жаркий период времени, во избежание перегрева головы, воспитатель следит за тем, чтобы у всех воспитанников были одеты головные уборы. </w:t>
      </w:r>
    </w:p>
    <w:p w:rsidR="007D47E1" w:rsidRDefault="007D47E1" w:rsidP="007D47E1">
      <w:pPr>
        <w:numPr>
          <w:ilvl w:val="0"/>
          <w:numId w:val="23"/>
        </w:numPr>
        <w:tabs>
          <w:tab w:val="left" w:pos="1134"/>
        </w:tabs>
        <w:suppressAutoHyphens/>
        <w:ind w:left="1134" w:hanging="567"/>
        <w:jc w:val="both"/>
        <w:rPr>
          <w:sz w:val="22"/>
          <w:szCs w:val="22"/>
        </w:rPr>
      </w:pPr>
      <w:r w:rsidRPr="007674FD">
        <w:rPr>
          <w:sz w:val="22"/>
          <w:szCs w:val="22"/>
        </w:rPr>
        <w:t xml:space="preserve">Во время прогулки </w:t>
      </w:r>
      <w:r>
        <w:rPr>
          <w:sz w:val="22"/>
          <w:szCs w:val="22"/>
        </w:rPr>
        <w:t xml:space="preserve">все дети должны </w:t>
      </w:r>
      <w:r w:rsidRPr="00286174">
        <w:rPr>
          <w:sz w:val="22"/>
          <w:szCs w:val="22"/>
        </w:rPr>
        <w:t>постоянно</w:t>
      </w:r>
      <w:r>
        <w:rPr>
          <w:sz w:val="22"/>
          <w:szCs w:val="22"/>
        </w:rPr>
        <w:t xml:space="preserve"> находиться</w:t>
      </w:r>
      <w:r w:rsidRPr="00286174">
        <w:rPr>
          <w:sz w:val="22"/>
          <w:szCs w:val="22"/>
        </w:rPr>
        <w:t xml:space="preserve"> в зоне видимости воспитателя</w:t>
      </w:r>
      <w:r>
        <w:rPr>
          <w:sz w:val="22"/>
          <w:szCs w:val="22"/>
        </w:rPr>
        <w:t>.</w:t>
      </w:r>
      <w:r w:rsidRPr="007674F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674FD">
        <w:rPr>
          <w:sz w:val="22"/>
          <w:szCs w:val="22"/>
        </w:rPr>
        <w:t xml:space="preserve">еобходимо </w:t>
      </w:r>
      <w:r w:rsidRPr="00A46196">
        <w:rPr>
          <w:sz w:val="22"/>
          <w:szCs w:val="22"/>
        </w:rPr>
        <w:t xml:space="preserve">организовать тщательное наблюдение за детьми </w:t>
      </w:r>
      <w:r>
        <w:rPr>
          <w:sz w:val="22"/>
          <w:szCs w:val="22"/>
        </w:rPr>
        <w:t>и  не допуска</w:t>
      </w:r>
      <w:r w:rsidRPr="00A46196">
        <w:rPr>
          <w:sz w:val="22"/>
          <w:szCs w:val="22"/>
        </w:rPr>
        <w:t xml:space="preserve">ть </w:t>
      </w:r>
      <w:r>
        <w:rPr>
          <w:sz w:val="22"/>
          <w:szCs w:val="22"/>
        </w:rPr>
        <w:t xml:space="preserve">их </w:t>
      </w:r>
      <w:r w:rsidRPr="00A46196">
        <w:rPr>
          <w:sz w:val="22"/>
          <w:szCs w:val="22"/>
        </w:rPr>
        <w:t>ухода за пределы территории</w:t>
      </w:r>
      <w:r>
        <w:rPr>
          <w:sz w:val="22"/>
          <w:szCs w:val="22"/>
        </w:rPr>
        <w:t xml:space="preserve"> учреждения</w:t>
      </w:r>
      <w:r w:rsidRPr="00A46196">
        <w:rPr>
          <w:sz w:val="22"/>
          <w:szCs w:val="22"/>
        </w:rPr>
        <w:t>, получения травм и</w:t>
      </w:r>
      <w:r>
        <w:rPr>
          <w:sz w:val="22"/>
          <w:szCs w:val="22"/>
        </w:rPr>
        <w:t>ли</w:t>
      </w:r>
      <w:r w:rsidRPr="00A46196">
        <w:rPr>
          <w:sz w:val="22"/>
          <w:szCs w:val="22"/>
        </w:rPr>
        <w:t xml:space="preserve"> ушибов</w:t>
      </w:r>
      <w:r w:rsidRPr="007674FD">
        <w:rPr>
          <w:sz w:val="22"/>
          <w:szCs w:val="22"/>
        </w:rPr>
        <w:t xml:space="preserve">. Подвижные игры проводят в конце прогулки перед возвращением детей в </w:t>
      </w:r>
      <w:r>
        <w:rPr>
          <w:sz w:val="22"/>
          <w:szCs w:val="22"/>
        </w:rPr>
        <w:t>группу</w:t>
      </w:r>
      <w:r w:rsidRPr="007674FD">
        <w:rPr>
          <w:sz w:val="22"/>
          <w:szCs w:val="22"/>
        </w:rPr>
        <w:t>.</w:t>
      </w:r>
    </w:p>
    <w:p w:rsidR="007D47E1" w:rsidRPr="00E477F8" w:rsidRDefault="007D47E1" w:rsidP="007D47E1">
      <w:pPr>
        <w:numPr>
          <w:ilvl w:val="0"/>
          <w:numId w:val="23"/>
        </w:numPr>
        <w:suppressAutoHyphens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0545E9">
        <w:rPr>
          <w:sz w:val="22"/>
          <w:szCs w:val="22"/>
        </w:rPr>
        <w:t>окончании прогулки</w:t>
      </w:r>
      <w:r>
        <w:rPr>
          <w:sz w:val="22"/>
          <w:szCs w:val="22"/>
        </w:rPr>
        <w:t xml:space="preserve"> воспитатель заводит всех детей в здание учреждения</w:t>
      </w:r>
      <w:r w:rsidRPr="000545E9">
        <w:rPr>
          <w:sz w:val="22"/>
          <w:szCs w:val="22"/>
        </w:rPr>
        <w:t>,</w:t>
      </w:r>
      <w:r>
        <w:rPr>
          <w:sz w:val="22"/>
          <w:szCs w:val="22"/>
        </w:rPr>
        <w:t xml:space="preserve"> а</w:t>
      </w:r>
      <w:r w:rsidRPr="000545E9">
        <w:rPr>
          <w:sz w:val="22"/>
          <w:szCs w:val="22"/>
        </w:rPr>
        <w:t xml:space="preserve"> младш</w:t>
      </w:r>
      <w:r>
        <w:rPr>
          <w:sz w:val="22"/>
          <w:szCs w:val="22"/>
        </w:rPr>
        <w:t xml:space="preserve">ий воспитатель (или лицо вспомогательного персонала) </w:t>
      </w:r>
      <w:r w:rsidRPr="000545E9">
        <w:rPr>
          <w:sz w:val="22"/>
          <w:szCs w:val="22"/>
        </w:rPr>
        <w:t>встреча</w:t>
      </w:r>
      <w:r>
        <w:rPr>
          <w:sz w:val="22"/>
          <w:szCs w:val="22"/>
        </w:rPr>
        <w:t>ет</w:t>
      </w:r>
      <w:r w:rsidRPr="000545E9">
        <w:rPr>
          <w:sz w:val="22"/>
          <w:szCs w:val="22"/>
        </w:rPr>
        <w:t xml:space="preserve"> детей</w:t>
      </w:r>
      <w:r>
        <w:rPr>
          <w:sz w:val="22"/>
          <w:szCs w:val="22"/>
        </w:rPr>
        <w:t xml:space="preserve"> у входа в здание, сопровождает к группе</w:t>
      </w:r>
      <w:r w:rsidRPr="000545E9">
        <w:rPr>
          <w:sz w:val="22"/>
          <w:szCs w:val="22"/>
        </w:rPr>
        <w:t xml:space="preserve"> и оказыва</w:t>
      </w:r>
      <w:r>
        <w:rPr>
          <w:sz w:val="22"/>
          <w:szCs w:val="22"/>
        </w:rPr>
        <w:t>ет</w:t>
      </w:r>
      <w:r w:rsidRPr="000545E9">
        <w:rPr>
          <w:sz w:val="22"/>
          <w:szCs w:val="22"/>
        </w:rPr>
        <w:t xml:space="preserve"> помощь воспитателю в раздева</w:t>
      </w:r>
      <w:r>
        <w:rPr>
          <w:sz w:val="22"/>
          <w:szCs w:val="22"/>
        </w:rPr>
        <w:t>нии детей</w:t>
      </w:r>
      <w:r w:rsidRPr="000545E9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BD0D1F">
        <w:rPr>
          <w:sz w:val="22"/>
          <w:szCs w:val="22"/>
        </w:rPr>
        <w:t xml:space="preserve">Дневной сон детей дошкольного возраста составляет 2,0 – 2,5 часа. Детей с чутким сном </w:t>
      </w:r>
      <w:r>
        <w:rPr>
          <w:sz w:val="22"/>
          <w:szCs w:val="22"/>
        </w:rPr>
        <w:t>и трудным засыпанием</w:t>
      </w:r>
      <w:r w:rsidRPr="00BD0D1F">
        <w:rPr>
          <w:sz w:val="22"/>
          <w:szCs w:val="22"/>
        </w:rPr>
        <w:t xml:space="preserve"> рекомендуется укладывать первыми и поднимать последними.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 w:rsidRPr="00BD0D1F">
        <w:rPr>
          <w:sz w:val="22"/>
          <w:szCs w:val="22"/>
        </w:rPr>
        <w:t xml:space="preserve">Во время сна детей присутствие воспитателя или </w:t>
      </w:r>
      <w:r>
        <w:rPr>
          <w:sz w:val="22"/>
          <w:szCs w:val="22"/>
        </w:rPr>
        <w:t>младший воспитатель</w:t>
      </w:r>
      <w:r w:rsidRPr="00E04F05">
        <w:rPr>
          <w:sz w:val="22"/>
          <w:szCs w:val="22"/>
        </w:rPr>
        <w:t xml:space="preserve"> в спальне обязательно.</w:t>
      </w:r>
    </w:p>
    <w:p w:rsidR="007D47E1" w:rsidRPr="001873F6" w:rsidRDefault="007D47E1" w:rsidP="007D47E1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ind w:left="567" w:hanging="567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Максимально допустимый объем недельной образовательной нагрузки, включая занятия по дополнительному образованию, для </w:t>
      </w:r>
      <w:r>
        <w:rPr>
          <w:sz w:val="22"/>
          <w:szCs w:val="22"/>
        </w:rPr>
        <w:t xml:space="preserve">детей </w:t>
      </w:r>
      <w:r w:rsidRPr="001873F6">
        <w:rPr>
          <w:sz w:val="22"/>
          <w:szCs w:val="22"/>
        </w:rPr>
        <w:t>дошкольного возраста составляет:</w:t>
      </w:r>
    </w:p>
    <w:p w:rsidR="007D47E1" w:rsidRPr="001873F6" w:rsidRDefault="007D47E1" w:rsidP="007D47E1">
      <w:pPr>
        <w:numPr>
          <w:ilvl w:val="0"/>
          <w:numId w:val="5"/>
        </w:numPr>
        <w:tabs>
          <w:tab w:val="clear" w:pos="1550"/>
          <w:tab w:val="left" w:pos="851"/>
        </w:tabs>
        <w:suppressAutoHyphens/>
        <w:ind w:left="851" w:hanging="284"/>
        <w:rPr>
          <w:sz w:val="22"/>
          <w:szCs w:val="22"/>
        </w:rPr>
      </w:pPr>
      <w:r>
        <w:rPr>
          <w:sz w:val="22"/>
          <w:szCs w:val="22"/>
        </w:rPr>
        <w:t>в младших  группах 2 часа 45 минут (до 15 минут - за одно занятие)</w:t>
      </w:r>
      <w:r w:rsidRPr="001873F6">
        <w:rPr>
          <w:sz w:val="22"/>
          <w:szCs w:val="22"/>
        </w:rPr>
        <w:t>;</w:t>
      </w:r>
    </w:p>
    <w:p w:rsidR="007D47E1" w:rsidRPr="001873F6" w:rsidRDefault="007D47E1" w:rsidP="007D47E1">
      <w:pPr>
        <w:numPr>
          <w:ilvl w:val="0"/>
          <w:numId w:val="5"/>
        </w:numPr>
        <w:tabs>
          <w:tab w:val="clear" w:pos="1550"/>
          <w:tab w:val="left" w:pos="851"/>
        </w:tabs>
        <w:suppressAutoHyphens/>
        <w:ind w:left="851" w:hanging="284"/>
        <w:rPr>
          <w:sz w:val="22"/>
          <w:szCs w:val="22"/>
        </w:rPr>
      </w:pPr>
      <w:r>
        <w:rPr>
          <w:sz w:val="22"/>
          <w:szCs w:val="22"/>
        </w:rPr>
        <w:t>в средних группах 4 часа (до 20 минут</w:t>
      </w:r>
      <w:r w:rsidRPr="00E706A8">
        <w:rPr>
          <w:sz w:val="22"/>
          <w:szCs w:val="22"/>
        </w:rPr>
        <w:t xml:space="preserve"> </w:t>
      </w:r>
      <w:r>
        <w:rPr>
          <w:sz w:val="22"/>
          <w:szCs w:val="22"/>
        </w:rPr>
        <w:t>- за одно занятие)</w:t>
      </w:r>
      <w:r w:rsidRPr="001873F6">
        <w:rPr>
          <w:sz w:val="22"/>
          <w:szCs w:val="22"/>
        </w:rPr>
        <w:t>;</w:t>
      </w:r>
    </w:p>
    <w:p w:rsidR="007D47E1" w:rsidRPr="001873F6" w:rsidRDefault="007D47E1" w:rsidP="007D47E1">
      <w:pPr>
        <w:numPr>
          <w:ilvl w:val="0"/>
          <w:numId w:val="5"/>
        </w:numPr>
        <w:tabs>
          <w:tab w:val="clear" w:pos="1550"/>
          <w:tab w:val="left" w:pos="851"/>
        </w:tabs>
        <w:suppressAutoHyphens/>
        <w:ind w:left="851" w:hanging="284"/>
        <w:rPr>
          <w:sz w:val="22"/>
          <w:szCs w:val="22"/>
        </w:rPr>
      </w:pPr>
      <w:r>
        <w:rPr>
          <w:sz w:val="22"/>
          <w:szCs w:val="22"/>
        </w:rPr>
        <w:t>в старших группах 6 часов 15 минут (до 25 минут</w:t>
      </w:r>
      <w:r w:rsidRPr="00E706A8">
        <w:rPr>
          <w:sz w:val="22"/>
          <w:szCs w:val="22"/>
        </w:rPr>
        <w:t xml:space="preserve"> </w:t>
      </w:r>
      <w:r>
        <w:rPr>
          <w:sz w:val="22"/>
          <w:szCs w:val="22"/>
        </w:rPr>
        <w:t>- за одно занятие)</w:t>
      </w:r>
      <w:r w:rsidRPr="001873F6">
        <w:rPr>
          <w:sz w:val="22"/>
          <w:szCs w:val="22"/>
        </w:rPr>
        <w:t>;</w:t>
      </w:r>
    </w:p>
    <w:p w:rsidR="007D47E1" w:rsidRDefault="007D47E1" w:rsidP="007D47E1">
      <w:pPr>
        <w:numPr>
          <w:ilvl w:val="0"/>
          <w:numId w:val="5"/>
        </w:numPr>
        <w:tabs>
          <w:tab w:val="clear" w:pos="1550"/>
          <w:tab w:val="left" w:pos="851"/>
        </w:tabs>
        <w:suppressAutoHyphens/>
        <w:ind w:left="851" w:hanging="284"/>
        <w:rPr>
          <w:sz w:val="22"/>
          <w:szCs w:val="22"/>
        </w:rPr>
      </w:pPr>
      <w:r w:rsidRPr="001873F6">
        <w:rPr>
          <w:sz w:val="22"/>
          <w:szCs w:val="22"/>
        </w:rPr>
        <w:t>в подго</w:t>
      </w:r>
      <w:r>
        <w:rPr>
          <w:sz w:val="22"/>
          <w:szCs w:val="22"/>
        </w:rPr>
        <w:t>товительных группах 8 часов 30 минут (до 30 минут - за одно занятие)</w:t>
      </w:r>
      <w:r w:rsidRPr="001873F6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24"/>
        </w:numPr>
        <w:tabs>
          <w:tab w:val="left" w:pos="1276"/>
        </w:tabs>
        <w:suppressAutoHyphens/>
        <w:ind w:hanging="720"/>
        <w:jc w:val="both"/>
        <w:rPr>
          <w:sz w:val="22"/>
          <w:szCs w:val="22"/>
        </w:rPr>
      </w:pPr>
      <w:r w:rsidRPr="00625012">
        <w:rPr>
          <w:sz w:val="22"/>
          <w:szCs w:val="22"/>
        </w:rPr>
        <w:t>Рассаживать детей необходимо с учетом их роста, состояния здоровья, зрения, слуха и в соответствии с маркировкой на мебели.</w:t>
      </w:r>
    </w:p>
    <w:p w:rsidR="007D47E1" w:rsidRDefault="007D47E1" w:rsidP="007D47E1">
      <w:pPr>
        <w:numPr>
          <w:ilvl w:val="0"/>
          <w:numId w:val="24"/>
        </w:numPr>
        <w:tabs>
          <w:tab w:val="left" w:pos="1276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Во время занятий</w:t>
      </w:r>
      <w:r w:rsidRPr="007674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 дети должны </w:t>
      </w:r>
      <w:r w:rsidRPr="00286174">
        <w:rPr>
          <w:sz w:val="22"/>
          <w:szCs w:val="22"/>
        </w:rPr>
        <w:t>постоянно</w:t>
      </w:r>
      <w:r>
        <w:rPr>
          <w:sz w:val="22"/>
          <w:szCs w:val="22"/>
        </w:rPr>
        <w:t xml:space="preserve"> находиться</w:t>
      </w:r>
      <w:r w:rsidRPr="00286174">
        <w:rPr>
          <w:sz w:val="22"/>
          <w:szCs w:val="22"/>
        </w:rPr>
        <w:t xml:space="preserve"> в зоне видимости воспитателя</w:t>
      </w:r>
      <w:r>
        <w:rPr>
          <w:sz w:val="22"/>
          <w:szCs w:val="22"/>
        </w:rPr>
        <w:t>.</w:t>
      </w:r>
      <w:r w:rsidRPr="007674F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674FD">
        <w:rPr>
          <w:sz w:val="22"/>
          <w:szCs w:val="22"/>
        </w:rPr>
        <w:t xml:space="preserve">еобходимо </w:t>
      </w:r>
      <w:r w:rsidRPr="00A46196">
        <w:rPr>
          <w:sz w:val="22"/>
          <w:szCs w:val="22"/>
        </w:rPr>
        <w:t xml:space="preserve">организовать тщательное наблюдение за детьми </w:t>
      </w:r>
      <w:r>
        <w:rPr>
          <w:sz w:val="22"/>
          <w:szCs w:val="22"/>
        </w:rPr>
        <w:t>и  не допуска</w:t>
      </w:r>
      <w:r w:rsidRPr="00A46196">
        <w:rPr>
          <w:sz w:val="22"/>
          <w:szCs w:val="22"/>
        </w:rPr>
        <w:t>ть получения травм и</w:t>
      </w:r>
      <w:r>
        <w:rPr>
          <w:sz w:val="22"/>
          <w:szCs w:val="22"/>
        </w:rPr>
        <w:t>ли</w:t>
      </w:r>
      <w:r w:rsidRPr="00A46196">
        <w:rPr>
          <w:sz w:val="22"/>
          <w:szCs w:val="22"/>
        </w:rPr>
        <w:t xml:space="preserve"> ушибов</w:t>
      </w:r>
      <w:r w:rsidRPr="007674FD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24"/>
        </w:numPr>
        <w:tabs>
          <w:tab w:val="left" w:pos="1276"/>
        </w:tabs>
        <w:suppressAutoHyphens/>
        <w:ind w:hanging="720"/>
        <w:jc w:val="both"/>
        <w:rPr>
          <w:sz w:val="22"/>
          <w:szCs w:val="22"/>
        </w:rPr>
      </w:pPr>
      <w:r w:rsidRPr="00F95C83">
        <w:rPr>
          <w:sz w:val="22"/>
          <w:szCs w:val="22"/>
        </w:rPr>
        <w:t xml:space="preserve">Недопустимо проводить для детей занятия по дополнительному образованию (студии, кружки, секции и т.п.) за счет времени, отведенного на прогулку или дневной сон. </w:t>
      </w:r>
    </w:p>
    <w:p w:rsidR="007D47E1" w:rsidRDefault="007D47E1" w:rsidP="007D47E1">
      <w:pPr>
        <w:numPr>
          <w:ilvl w:val="0"/>
          <w:numId w:val="24"/>
        </w:numPr>
        <w:tabs>
          <w:tab w:val="left" w:pos="1276"/>
        </w:tabs>
        <w:suppressAutoHyphens/>
        <w:ind w:hanging="720"/>
        <w:jc w:val="both"/>
        <w:rPr>
          <w:sz w:val="22"/>
          <w:szCs w:val="22"/>
        </w:rPr>
      </w:pPr>
      <w:r w:rsidRPr="00F95C83">
        <w:rPr>
          <w:sz w:val="22"/>
          <w:szCs w:val="22"/>
        </w:rPr>
        <w:t xml:space="preserve">Занятия, требующие повышенной активности и умственного напряжения детей, надо проводить в первую половину дня и в дни наиболее высокой работоспособности детей (вторник, среда). В середине каждого занятия проводить физкультминутки. Перерывы между занятиями должны быть не менее 10 минут. </w:t>
      </w:r>
    </w:p>
    <w:p w:rsidR="007D47E1" w:rsidRPr="00F95C83" w:rsidRDefault="007D47E1" w:rsidP="007D47E1">
      <w:pPr>
        <w:numPr>
          <w:ilvl w:val="0"/>
          <w:numId w:val="24"/>
        </w:numPr>
        <w:tabs>
          <w:tab w:val="left" w:pos="1276"/>
        </w:tabs>
        <w:suppressAutoHyphens/>
        <w:ind w:hanging="720"/>
        <w:jc w:val="both"/>
        <w:rPr>
          <w:sz w:val="22"/>
          <w:szCs w:val="22"/>
        </w:rPr>
      </w:pPr>
      <w:r w:rsidRPr="00F95C83">
        <w:rPr>
          <w:sz w:val="22"/>
          <w:szCs w:val="22"/>
        </w:rPr>
        <w:lastRenderedPageBreak/>
        <w:t>Для просмотра телепередач необходимо использоват</w:t>
      </w:r>
      <w:r>
        <w:rPr>
          <w:sz w:val="22"/>
          <w:szCs w:val="22"/>
        </w:rPr>
        <w:t>ь телевизор размером экрана  59÷</w:t>
      </w:r>
      <w:r w:rsidRPr="00F95C83">
        <w:rPr>
          <w:sz w:val="22"/>
          <w:szCs w:val="22"/>
        </w:rPr>
        <w:t>69 см. Детей расса</w:t>
      </w:r>
      <w:r>
        <w:rPr>
          <w:sz w:val="22"/>
          <w:szCs w:val="22"/>
        </w:rPr>
        <w:t>живать на расстоянии не ближе 2÷</w:t>
      </w:r>
      <w:r w:rsidRPr="00F95C83">
        <w:rPr>
          <w:sz w:val="22"/>
          <w:szCs w:val="22"/>
        </w:rPr>
        <w:t xml:space="preserve">3 м от экрана телевизора. Продолжительность просмотра диафильмов и разных телепередач не должна превышать: </w:t>
      </w:r>
    </w:p>
    <w:p w:rsidR="007D47E1" w:rsidRDefault="007D47E1" w:rsidP="007D47E1">
      <w:pPr>
        <w:numPr>
          <w:ilvl w:val="0"/>
          <w:numId w:val="11"/>
        </w:numPr>
        <w:tabs>
          <w:tab w:val="left" w:pos="426"/>
          <w:tab w:val="left" w:pos="1560"/>
        </w:tabs>
        <w:suppressAutoHyphens/>
        <w:ind w:left="1560" w:hanging="284"/>
        <w:jc w:val="both"/>
        <w:rPr>
          <w:sz w:val="22"/>
          <w:szCs w:val="22"/>
        </w:rPr>
      </w:pPr>
      <w:r w:rsidRPr="00310C59">
        <w:rPr>
          <w:sz w:val="22"/>
          <w:szCs w:val="22"/>
        </w:rPr>
        <w:t xml:space="preserve">20 минут </w:t>
      </w:r>
      <w:r>
        <w:rPr>
          <w:sz w:val="22"/>
          <w:szCs w:val="22"/>
        </w:rPr>
        <w:t>в   младших и средних группах;</w:t>
      </w:r>
    </w:p>
    <w:p w:rsidR="007D47E1" w:rsidRPr="00310C59" w:rsidRDefault="007D47E1" w:rsidP="007D47E1">
      <w:pPr>
        <w:numPr>
          <w:ilvl w:val="0"/>
          <w:numId w:val="11"/>
        </w:numPr>
        <w:tabs>
          <w:tab w:val="left" w:pos="426"/>
          <w:tab w:val="left" w:pos="1560"/>
        </w:tabs>
        <w:suppressAutoHyphens/>
        <w:ind w:left="1560" w:hanging="284"/>
        <w:jc w:val="both"/>
        <w:rPr>
          <w:sz w:val="22"/>
          <w:szCs w:val="22"/>
        </w:rPr>
      </w:pPr>
      <w:r w:rsidRPr="00310C59">
        <w:rPr>
          <w:sz w:val="22"/>
          <w:szCs w:val="22"/>
        </w:rPr>
        <w:t>30 минут в старших и подготовительных группах.</w:t>
      </w:r>
    </w:p>
    <w:p w:rsidR="007D47E1" w:rsidRDefault="007D47E1" w:rsidP="007D47E1">
      <w:pPr>
        <w:tabs>
          <w:tab w:val="left" w:pos="960"/>
          <w:tab w:val="left" w:pos="993"/>
        </w:tabs>
        <w:ind w:left="1276" w:firstLine="284"/>
        <w:jc w:val="both"/>
        <w:rPr>
          <w:sz w:val="22"/>
          <w:szCs w:val="22"/>
        </w:rPr>
      </w:pPr>
      <w:r w:rsidRPr="00B64069">
        <w:rPr>
          <w:sz w:val="22"/>
          <w:szCs w:val="22"/>
        </w:rPr>
        <w:t>Для показа д</w:t>
      </w:r>
      <w:r>
        <w:rPr>
          <w:sz w:val="22"/>
          <w:szCs w:val="22"/>
        </w:rPr>
        <w:t>иафильмов используют</w:t>
      </w:r>
      <w:r w:rsidRPr="00B64069">
        <w:rPr>
          <w:sz w:val="22"/>
          <w:szCs w:val="22"/>
        </w:rPr>
        <w:t xml:space="preserve"> проекторы и экраны. Высота подв</w:t>
      </w:r>
      <w:r>
        <w:rPr>
          <w:sz w:val="22"/>
          <w:szCs w:val="22"/>
        </w:rPr>
        <w:t>еса экрана над полом</w:t>
      </w:r>
      <w:r w:rsidRPr="00B64069">
        <w:rPr>
          <w:sz w:val="22"/>
          <w:szCs w:val="22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Pr="00B64069">
          <w:rPr>
            <w:sz w:val="22"/>
            <w:szCs w:val="22"/>
          </w:rPr>
          <w:t>1 м</w:t>
        </w:r>
      </w:smartTag>
      <w:r w:rsidRPr="00B64069">
        <w:rPr>
          <w:sz w:val="22"/>
          <w:szCs w:val="22"/>
        </w:rPr>
        <w:t xml:space="preserve"> и не более </w:t>
      </w:r>
      <w:smartTag w:uri="urn:schemas-microsoft-com:office:smarttags" w:element="metricconverter">
        <w:smartTagPr>
          <w:attr w:name="ProductID" w:val="1,3 м"/>
        </w:smartTagPr>
        <w:r w:rsidRPr="00B64069">
          <w:rPr>
            <w:sz w:val="22"/>
            <w:szCs w:val="22"/>
          </w:rPr>
          <w:t>1,3 м</w:t>
        </w:r>
      </w:smartTag>
      <w:r w:rsidRPr="00B64069">
        <w:rPr>
          <w:sz w:val="22"/>
          <w:szCs w:val="22"/>
        </w:rPr>
        <w:t xml:space="preserve">. </w:t>
      </w:r>
      <w:r w:rsidRPr="00740E9D">
        <w:rPr>
          <w:sz w:val="22"/>
          <w:szCs w:val="22"/>
        </w:rPr>
        <w:t xml:space="preserve">Показ диафильмов на стене не допускается. </w:t>
      </w:r>
    </w:p>
    <w:p w:rsidR="007D47E1" w:rsidRDefault="007D47E1" w:rsidP="007D47E1">
      <w:pPr>
        <w:numPr>
          <w:ilvl w:val="0"/>
          <w:numId w:val="24"/>
        </w:numPr>
        <w:tabs>
          <w:tab w:val="left" w:pos="709"/>
        </w:tabs>
        <w:suppressAutoHyphens/>
        <w:ind w:hanging="720"/>
        <w:jc w:val="both"/>
        <w:rPr>
          <w:sz w:val="22"/>
          <w:szCs w:val="22"/>
        </w:rPr>
      </w:pPr>
      <w:r w:rsidRPr="00AB719B">
        <w:rPr>
          <w:sz w:val="22"/>
          <w:szCs w:val="22"/>
        </w:rPr>
        <w:t xml:space="preserve">Общественно полезный труд </w:t>
      </w:r>
      <w:r>
        <w:rPr>
          <w:sz w:val="22"/>
          <w:szCs w:val="22"/>
        </w:rPr>
        <w:t>с детьми</w:t>
      </w:r>
      <w:r w:rsidRPr="00AB719B">
        <w:rPr>
          <w:sz w:val="22"/>
          <w:szCs w:val="22"/>
        </w:rPr>
        <w:t xml:space="preserve"> старшей и подготовительной групп проводят</w:t>
      </w:r>
      <w:r>
        <w:rPr>
          <w:sz w:val="22"/>
          <w:szCs w:val="22"/>
        </w:rPr>
        <w:t xml:space="preserve"> в форме самообслуживания </w:t>
      </w:r>
      <w:r w:rsidRPr="00AB719B">
        <w:rPr>
          <w:sz w:val="22"/>
          <w:szCs w:val="22"/>
        </w:rPr>
        <w:t>(сервировка стола, помощь в подготовке к занятию</w:t>
      </w:r>
      <w:r>
        <w:rPr>
          <w:sz w:val="22"/>
          <w:szCs w:val="22"/>
        </w:rPr>
        <w:t xml:space="preserve"> и т.д.</w:t>
      </w:r>
      <w:r w:rsidRPr="00AB719B">
        <w:rPr>
          <w:sz w:val="22"/>
          <w:szCs w:val="22"/>
        </w:rPr>
        <w:t>)</w:t>
      </w:r>
      <w:r>
        <w:rPr>
          <w:sz w:val="22"/>
          <w:szCs w:val="22"/>
        </w:rPr>
        <w:t>, а продолжительность его не должна превышать 20 минут в день.</w:t>
      </w:r>
    </w:p>
    <w:p w:rsidR="007D47E1" w:rsidRPr="00F95C83" w:rsidRDefault="007D47E1" w:rsidP="007D47E1">
      <w:pPr>
        <w:numPr>
          <w:ilvl w:val="0"/>
          <w:numId w:val="24"/>
        </w:numPr>
        <w:tabs>
          <w:tab w:val="left" w:pos="709"/>
        </w:tabs>
        <w:suppressAutoHyphens/>
        <w:ind w:hanging="720"/>
        <w:jc w:val="both"/>
        <w:rPr>
          <w:sz w:val="22"/>
          <w:szCs w:val="22"/>
        </w:rPr>
      </w:pPr>
      <w:r w:rsidRPr="00F95C83">
        <w:rPr>
          <w:sz w:val="22"/>
          <w:szCs w:val="22"/>
        </w:rPr>
        <w:t>Физическое воспитание и закаливающие мероприятия следует проводить с учетом состояния здоровья, возрастно-половых возможностей детей и сезона года.</w:t>
      </w:r>
    </w:p>
    <w:p w:rsidR="007D47E1" w:rsidRDefault="007D47E1" w:rsidP="007D47E1">
      <w:pPr>
        <w:pStyle w:val="ConsNormal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4327">
        <w:rPr>
          <w:rFonts w:ascii="Times New Roman" w:hAnsi="Times New Roman"/>
          <w:sz w:val="22"/>
          <w:szCs w:val="22"/>
        </w:rPr>
        <w:t xml:space="preserve">Выдачу готовой пищи </w:t>
      </w:r>
      <w:r>
        <w:rPr>
          <w:rFonts w:ascii="Times New Roman" w:hAnsi="Times New Roman"/>
          <w:sz w:val="22"/>
          <w:szCs w:val="22"/>
        </w:rPr>
        <w:t xml:space="preserve">можно </w:t>
      </w:r>
      <w:r w:rsidRPr="00B64327">
        <w:rPr>
          <w:rFonts w:ascii="Times New Roman" w:hAnsi="Times New Roman"/>
          <w:sz w:val="22"/>
          <w:szCs w:val="22"/>
        </w:rPr>
        <w:t>производить только после снятия пробы и получения разрешения от членов бракеражной комиссии на ее употребление с обязательным занесением разрешения в журнал об оценке блюд. В учреждении составляют примерное меню, рассчитанное на 2 недели, с учетом среднесуточных норм питания.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D47E1" w:rsidRDefault="007D47E1" w:rsidP="007D47E1">
      <w:pPr>
        <w:pStyle w:val="ConsNormal"/>
        <w:ind w:left="567" w:firstLine="284"/>
        <w:jc w:val="both"/>
        <w:rPr>
          <w:rFonts w:ascii="Times New Roman" w:hAnsi="Times New Roman"/>
          <w:sz w:val="22"/>
          <w:szCs w:val="22"/>
        </w:rPr>
      </w:pPr>
      <w:r w:rsidRPr="00856F8A">
        <w:rPr>
          <w:rFonts w:ascii="Times New Roman" w:hAnsi="Times New Roman"/>
          <w:sz w:val="22"/>
          <w:szCs w:val="22"/>
        </w:rPr>
        <w:t>Температура пищи при выдаче на пищеблоке не должн</w:t>
      </w:r>
      <w:r>
        <w:rPr>
          <w:rFonts w:ascii="Times New Roman" w:hAnsi="Times New Roman"/>
          <w:sz w:val="22"/>
          <w:szCs w:val="22"/>
        </w:rPr>
        <w:t xml:space="preserve">а превышать для первого блюда </w:t>
      </w:r>
      <w:r w:rsidRPr="00856F8A">
        <w:rPr>
          <w:rFonts w:ascii="Times New Roman" w:hAnsi="Times New Roman"/>
          <w:sz w:val="22"/>
          <w:szCs w:val="22"/>
        </w:rPr>
        <w:t>75</w:t>
      </w:r>
      <w:r>
        <w:rPr>
          <w:rFonts w:ascii="Times New Roman" w:hAnsi="Times New Roman"/>
          <w:sz w:val="22"/>
          <w:szCs w:val="22"/>
        </w:rPr>
        <w:sym w:font="Symbol" w:char="F0B0"/>
      </w:r>
      <w:r w:rsidRPr="00856F8A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, для второго блюда </w:t>
      </w:r>
      <w:r w:rsidRPr="00856F8A">
        <w:rPr>
          <w:rFonts w:ascii="Times New Roman" w:hAnsi="Times New Roman"/>
          <w:sz w:val="22"/>
          <w:szCs w:val="22"/>
        </w:rPr>
        <w:t>65</w:t>
      </w:r>
      <w:r>
        <w:rPr>
          <w:rFonts w:ascii="Times New Roman" w:hAnsi="Times New Roman"/>
          <w:sz w:val="22"/>
          <w:szCs w:val="22"/>
        </w:rPr>
        <w:sym w:font="Symbol" w:char="F0B0"/>
      </w:r>
      <w:r w:rsidRPr="00856F8A">
        <w:rPr>
          <w:rFonts w:ascii="Times New Roman" w:hAnsi="Times New Roman"/>
          <w:sz w:val="22"/>
          <w:szCs w:val="22"/>
        </w:rPr>
        <w:t>С, а для компота или чая 14</w:t>
      </w:r>
      <w:r>
        <w:rPr>
          <w:rFonts w:ascii="Times New Roman" w:hAnsi="Times New Roman"/>
          <w:sz w:val="22"/>
          <w:szCs w:val="22"/>
        </w:rPr>
        <w:sym w:font="Symbol" w:char="F0B0"/>
      </w:r>
      <w:r w:rsidRPr="00856F8A">
        <w:rPr>
          <w:rFonts w:ascii="Times New Roman" w:hAnsi="Times New Roman"/>
          <w:sz w:val="22"/>
          <w:szCs w:val="22"/>
        </w:rPr>
        <w:t xml:space="preserve">С. </w:t>
      </w:r>
      <w:r w:rsidRPr="00BD0D1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ереносить из пищеблока</w:t>
      </w:r>
      <w:r w:rsidRPr="00BD0D1F">
        <w:rPr>
          <w:rFonts w:ascii="Times New Roman" w:hAnsi="Times New Roman"/>
          <w:sz w:val="22"/>
          <w:szCs w:val="22"/>
        </w:rPr>
        <w:t xml:space="preserve"> горячую пищу и</w:t>
      </w:r>
      <w:r>
        <w:rPr>
          <w:rFonts w:ascii="Times New Roman" w:hAnsi="Times New Roman"/>
          <w:sz w:val="22"/>
          <w:szCs w:val="22"/>
        </w:rPr>
        <w:t>ли</w:t>
      </w:r>
      <w:r w:rsidRPr="00BD0D1F">
        <w:rPr>
          <w:rFonts w:ascii="Times New Roman" w:hAnsi="Times New Roman"/>
          <w:sz w:val="22"/>
          <w:szCs w:val="22"/>
        </w:rPr>
        <w:t xml:space="preserve"> воду нужно только в закрытой посуде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BD0D1F">
        <w:rPr>
          <w:rFonts w:ascii="Times New Roman" w:hAnsi="Times New Roman"/>
          <w:sz w:val="22"/>
          <w:szCs w:val="22"/>
        </w:rPr>
        <w:t xml:space="preserve"> когда в коридорах и</w:t>
      </w:r>
      <w:r>
        <w:rPr>
          <w:rFonts w:ascii="Times New Roman" w:hAnsi="Times New Roman"/>
          <w:sz w:val="22"/>
          <w:szCs w:val="22"/>
        </w:rPr>
        <w:t>ли на лестницах нет детей</w:t>
      </w:r>
      <w:r w:rsidRPr="00BD0D1F">
        <w:rPr>
          <w:rFonts w:ascii="Times New Roman" w:hAnsi="Times New Roman"/>
          <w:sz w:val="22"/>
          <w:szCs w:val="22"/>
        </w:rPr>
        <w:t xml:space="preserve">. </w:t>
      </w:r>
    </w:p>
    <w:p w:rsidR="007D47E1" w:rsidRPr="00BD0D1F" w:rsidRDefault="007D47E1" w:rsidP="007D47E1">
      <w:pPr>
        <w:pStyle w:val="ConsNormal"/>
        <w:ind w:left="567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Допускается использование кипяченой питьевой воды, при условии ее хранения не более 3-х часов. </w:t>
      </w:r>
    </w:p>
    <w:p w:rsidR="007D47E1" w:rsidRDefault="007D47E1" w:rsidP="007D47E1">
      <w:pPr>
        <w:numPr>
          <w:ilvl w:val="0"/>
          <w:numId w:val="15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Ежедневно (не менее 2 раз)</w:t>
      </w:r>
      <w:r w:rsidRPr="00856F8A">
        <w:rPr>
          <w:sz w:val="22"/>
          <w:szCs w:val="22"/>
        </w:rPr>
        <w:t xml:space="preserve"> </w:t>
      </w:r>
      <w:r>
        <w:rPr>
          <w:sz w:val="22"/>
          <w:szCs w:val="22"/>
        </w:rPr>
        <w:t>во всех п</w:t>
      </w:r>
      <w:r w:rsidRPr="00856F8A">
        <w:rPr>
          <w:sz w:val="22"/>
          <w:szCs w:val="22"/>
        </w:rPr>
        <w:t>омещения</w:t>
      </w:r>
      <w:r>
        <w:rPr>
          <w:sz w:val="22"/>
          <w:szCs w:val="22"/>
        </w:rPr>
        <w:t>х проводят уборку</w:t>
      </w:r>
      <w:r w:rsidRPr="00856F8A">
        <w:rPr>
          <w:sz w:val="22"/>
          <w:szCs w:val="22"/>
        </w:rPr>
        <w:t xml:space="preserve"> влажным способ</w:t>
      </w:r>
      <w:r>
        <w:rPr>
          <w:sz w:val="22"/>
          <w:szCs w:val="22"/>
        </w:rPr>
        <w:t xml:space="preserve">ом, особенно </w:t>
      </w:r>
      <w:r w:rsidRPr="00740978">
        <w:rPr>
          <w:sz w:val="22"/>
          <w:szCs w:val="22"/>
        </w:rPr>
        <w:t>мест скопления пыли (полы у плинтуса, под мебелью, подоконники, радиаторы и пр</w:t>
      </w:r>
      <w:r>
        <w:rPr>
          <w:sz w:val="22"/>
          <w:szCs w:val="22"/>
        </w:rPr>
        <w:t>.), а также часто загрязняющиеся поверхности</w:t>
      </w:r>
      <w:r w:rsidRPr="0074097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сиденья на унитазах; </w:t>
      </w:r>
      <w:r w:rsidRPr="00740978">
        <w:rPr>
          <w:sz w:val="22"/>
          <w:szCs w:val="22"/>
        </w:rPr>
        <w:t>ручки</w:t>
      </w:r>
      <w:r>
        <w:rPr>
          <w:sz w:val="22"/>
          <w:szCs w:val="22"/>
        </w:rPr>
        <w:t xml:space="preserve"> сливных бачков, дверей, шкафов; выключатели; жесткую мебель и п</w:t>
      </w:r>
      <w:r w:rsidRPr="00740978">
        <w:rPr>
          <w:sz w:val="22"/>
          <w:szCs w:val="22"/>
        </w:rPr>
        <w:t>р.)</w:t>
      </w:r>
      <w:r>
        <w:rPr>
          <w:sz w:val="22"/>
          <w:szCs w:val="22"/>
        </w:rPr>
        <w:t>,</w:t>
      </w:r>
      <w:r w:rsidRPr="00987E17">
        <w:rPr>
          <w:sz w:val="22"/>
          <w:szCs w:val="22"/>
        </w:rPr>
        <w:t xml:space="preserve"> </w:t>
      </w:r>
      <w:r>
        <w:rPr>
          <w:sz w:val="22"/>
          <w:szCs w:val="22"/>
        </w:rPr>
        <w:t>с обязательным применением моющих и чистящих средств</w:t>
      </w:r>
      <w:r w:rsidRPr="00740978">
        <w:rPr>
          <w:sz w:val="22"/>
          <w:szCs w:val="22"/>
        </w:rPr>
        <w:t xml:space="preserve">. </w:t>
      </w:r>
    </w:p>
    <w:p w:rsidR="007D47E1" w:rsidRDefault="007D47E1" w:rsidP="007D47E1">
      <w:pPr>
        <w:numPr>
          <w:ilvl w:val="0"/>
          <w:numId w:val="25"/>
        </w:numPr>
        <w:tabs>
          <w:tab w:val="left" w:pos="1276"/>
        </w:tabs>
        <w:suppressAutoHyphens/>
        <w:ind w:left="1276" w:hanging="709"/>
        <w:jc w:val="both"/>
        <w:rPr>
          <w:sz w:val="22"/>
          <w:szCs w:val="22"/>
        </w:rPr>
      </w:pPr>
      <w:r w:rsidRPr="00740978">
        <w:rPr>
          <w:sz w:val="22"/>
          <w:szCs w:val="22"/>
        </w:rPr>
        <w:t>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</w:t>
      </w:r>
      <w:r>
        <w:rPr>
          <w:sz w:val="22"/>
          <w:szCs w:val="22"/>
        </w:rPr>
        <w:t>омаркированной посуде с крышкой</w:t>
      </w:r>
      <w:r w:rsidRPr="00856F8A">
        <w:rPr>
          <w:sz w:val="22"/>
          <w:szCs w:val="22"/>
        </w:rPr>
        <w:t>.</w:t>
      </w:r>
    </w:p>
    <w:p w:rsidR="007D47E1" w:rsidRDefault="007D47E1" w:rsidP="007D47E1">
      <w:pPr>
        <w:numPr>
          <w:ilvl w:val="0"/>
          <w:numId w:val="25"/>
        </w:numPr>
        <w:tabs>
          <w:tab w:val="left" w:pos="1276"/>
        </w:tabs>
        <w:suppressAutoHyphens/>
        <w:ind w:left="1276" w:hanging="709"/>
        <w:jc w:val="both"/>
        <w:rPr>
          <w:sz w:val="22"/>
          <w:szCs w:val="22"/>
        </w:rPr>
      </w:pPr>
      <w:r w:rsidRPr="00F95C83">
        <w:rPr>
          <w:sz w:val="22"/>
          <w:szCs w:val="22"/>
        </w:rPr>
        <w:t>Ковры ежедневно пылесосят и чистят влажной щеткой или выколачивают на специальных площадках, а затем чистят влажной щеткой. Раз в год их</w:t>
      </w:r>
      <w:r>
        <w:rPr>
          <w:sz w:val="22"/>
          <w:szCs w:val="22"/>
        </w:rPr>
        <w:t xml:space="preserve"> подвергают сухой хим</w:t>
      </w:r>
      <w:r w:rsidRPr="00F95C83">
        <w:rPr>
          <w:sz w:val="22"/>
          <w:szCs w:val="22"/>
        </w:rPr>
        <w:t xml:space="preserve">чистке. </w:t>
      </w:r>
    </w:p>
    <w:p w:rsidR="007D47E1" w:rsidRDefault="007D47E1" w:rsidP="007D47E1">
      <w:pPr>
        <w:numPr>
          <w:ilvl w:val="0"/>
          <w:numId w:val="25"/>
        </w:numPr>
        <w:tabs>
          <w:tab w:val="left" w:pos="1276"/>
        </w:tabs>
        <w:suppressAutoHyphens/>
        <w:ind w:left="1276" w:hanging="709"/>
        <w:jc w:val="both"/>
        <w:rPr>
          <w:sz w:val="22"/>
          <w:szCs w:val="22"/>
        </w:rPr>
      </w:pPr>
      <w:r w:rsidRPr="00F95C83">
        <w:rPr>
          <w:sz w:val="22"/>
          <w:szCs w:val="22"/>
        </w:rPr>
        <w:t>Игрушки моют или стирают ежедневно в конце дня, а в группах раннего возраста – 2 раза в день. Кукольная одежда стирается по мере загрязнения и гладится</w:t>
      </w:r>
      <w:r>
        <w:rPr>
          <w:sz w:val="22"/>
          <w:szCs w:val="22"/>
        </w:rPr>
        <w:t>.</w:t>
      </w:r>
    </w:p>
    <w:p w:rsidR="007D47E1" w:rsidRPr="00F95C83" w:rsidRDefault="007D47E1" w:rsidP="007D47E1">
      <w:pPr>
        <w:numPr>
          <w:ilvl w:val="0"/>
          <w:numId w:val="25"/>
        </w:numPr>
        <w:tabs>
          <w:tab w:val="left" w:pos="1276"/>
        </w:tabs>
        <w:suppressAutoHyphens/>
        <w:ind w:left="1276" w:hanging="709"/>
        <w:jc w:val="both"/>
        <w:rPr>
          <w:sz w:val="22"/>
          <w:szCs w:val="22"/>
        </w:rPr>
      </w:pPr>
      <w:r w:rsidRPr="00F95C83">
        <w:rPr>
          <w:sz w:val="22"/>
          <w:szCs w:val="22"/>
        </w:rPr>
        <w:t>Детские горшки моют после каждого использования, а ванны, р</w:t>
      </w:r>
      <w:r>
        <w:rPr>
          <w:sz w:val="22"/>
          <w:szCs w:val="22"/>
        </w:rPr>
        <w:t>аковины и унитазы чистят два</w:t>
      </w:r>
      <w:r w:rsidRPr="00F95C83">
        <w:rPr>
          <w:sz w:val="22"/>
          <w:szCs w:val="22"/>
        </w:rPr>
        <w:t xml:space="preserve"> раза в день ершами или щетками с применением моющих и дезинфицирующих средств. </w:t>
      </w:r>
    </w:p>
    <w:p w:rsidR="007D47E1" w:rsidRPr="00A60EF9" w:rsidRDefault="007D47E1" w:rsidP="007D47E1">
      <w:pPr>
        <w:tabs>
          <w:tab w:val="left" w:pos="851"/>
        </w:tabs>
        <w:ind w:left="1276" w:firstLine="284"/>
        <w:jc w:val="both"/>
        <w:rPr>
          <w:sz w:val="22"/>
          <w:szCs w:val="22"/>
        </w:rPr>
      </w:pPr>
      <w:r w:rsidRPr="00A60EF9">
        <w:rPr>
          <w:sz w:val="22"/>
          <w:szCs w:val="22"/>
        </w:rPr>
        <w:t>Уборочный инвентарь для туалетов маркируют ярким цветом, промывают горячей водой с моющим средством, просушивают и хранят в туалет</w:t>
      </w:r>
      <w:r>
        <w:rPr>
          <w:sz w:val="22"/>
          <w:szCs w:val="22"/>
        </w:rPr>
        <w:t>ной комнате в специальном шкафу. «Квачи» ежедневно замачивают на 1 час в 0,1% дезинфицирующий раствор и только после этого их применяют для работы.</w:t>
      </w:r>
    </w:p>
    <w:p w:rsidR="007D47E1" w:rsidRDefault="007D47E1" w:rsidP="007D47E1">
      <w:pPr>
        <w:numPr>
          <w:ilvl w:val="0"/>
          <w:numId w:val="2"/>
        </w:numPr>
        <w:tabs>
          <w:tab w:val="clear" w:pos="1211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Дезинфицирующие растворы, моющие средства хранят в местах, не доступных для детей. Емкости с растворами должны плотно закрываться крышками, иметь четкие надписи с указанием названия средства, его концентрации, назначения и даты изготовления. </w:t>
      </w:r>
    </w:p>
    <w:p w:rsidR="007D47E1" w:rsidRDefault="007D47E1" w:rsidP="007D47E1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Все дезинфицирующие растворы, моющие и чистящие средства должны иметь инструкцию по их использованию и применяться в соответствии с ней.</w:t>
      </w:r>
    </w:p>
    <w:p w:rsidR="007D47E1" w:rsidRDefault="007D47E1" w:rsidP="007D47E1">
      <w:pPr>
        <w:numPr>
          <w:ilvl w:val="0"/>
          <w:numId w:val="2"/>
        </w:numPr>
        <w:tabs>
          <w:tab w:val="clear" w:pos="1211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Один раз в месяц проводят генеральную уборку всех помещений, оборудования и постельных принадлежностей (матрасы, подушки). Один раз в год постельные принадлежности подвергаются химической чистке и обработке в дезинфекционной камере.</w:t>
      </w:r>
    </w:p>
    <w:p w:rsidR="007D47E1" w:rsidRDefault="007D47E1" w:rsidP="007D47E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 каждого ребенка необходимо иметь три комплекта белья, включая полотенца для лица и ног, и два наматрасника. Постельное белье, кроме наволочек, маркируют у ножного края.</w:t>
      </w:r>
    </w:p>
    <w:p w:rsidR="007D47E1" w:rsidRDefault="007D47E1" w:rsidP="007D47E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EC0B3C">
        <w:rPr>
          <w:sz w:val="22"/>
          <w:szCs w:val="22"/>
        </w:rPr>
        <w:t xml:space="preserve">Смену постельного белья, полотенец проводят </w:t>
      </w:r>
      <w:r>
        <w:rPr>
          <w:sz w:val="22"/>
          <w:szCs w:val="22"/>
        </w:rPr>
        <w:t>по мере загрязнения, не реже одного</w:t>
      </w:r>
      <w:r w:rsidRPr="00EC0B3C">
        <w:rPr>
          <w:sz w:val="22"/>
          <w:szCs w:val="22"/>
        </w:rPr>
        <w:t xml:space="preserve"> раза в неделю. Грязное белье складывают в клеенчатый, пластиковый или матерчатый</w:t>
      </w:r>
      <w:r>
        <w:rPr>
          <w:sz w:val="22"/>
          <w:szCs w:val="22"/>
        </w:rPr>
        <w:t xml:space="preserve"> (</w:t>
      </w:r>
      <w:r w:rsidRPr="00EC0B3C">
        <w:rPr>
          <w:sz w:val="22"/>
          <w:szCs w:val="22"/>
        </w:rPr>
        <w:t>два сло</w:t>
      </w:r>
      <w:r>
        <w:rPr>
          <w:sz w:val="22"/>
          <w:szCs w:val="22"/>
        </w:rPr>
        <w:t>я материи) мешок и относят его</w:t>
      </w:r>
      <w:r w:rsidRPr="00EC0B3C">
        <w:rPr>
          <w:sz w:val="22"/>
          <w:szCs w:val="22"/>
        </w:rPr>
        <w:t xml:space="preserve"> в прачечную для стирки. </w:t>
      </w:r>
    </w:p>
    <w:p w:rsidR="007D47E1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 w:rsidRPr="00EC0B3C">
        <w:rPr>
          <w:sz w:val="22"/>
          <w:szCs w:val="22"/>
        </w:rPr>
        <w:lastRenderedPageBreak/>
        <w:t>Клеенчатые и пластиковые мешки обрабатывают горячим мыльно-содовым раствором, а мате</w:t>
      </w:r>
      <w:r>
        <w:rPr>
          <w:sz w:val="22"/>
          <w:szCs w:val="22"/>
        </w:rPr>
        <w:t>рчатые мешки стирают</w:t>
      </w:r>
      <w:r w:rsidRPr="00EC0B3C">
        <w:rPr>
          <w:sz w:val="22"/>
          <w:szCs w:val="22"/>
        </w:rPr>
        <w:t xml:space="preserve">. </w:t>
      </w:r>
    </w:p>
    <w:p w:rsidR="007D47E1" w:rsidRPr="00EC0B3C" w:rsidRDefault="007D47E1" w:rsidP="007D47E1">
      <w:pPr>
        <w:tabs>
          <w:tab w:val="left" w:pos="567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Чистое белье младшие воспитатели получают у кастелянши в помещении гладильной.</w:t>
      </w:r>
    </w:p>
    <w:p w:rsidR="007D47E1" w:rsidRPr="00856F8A" w:rsidRDefault="007D47E1" w:rsidP="007D47E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856F8A">
        <w:rPr>
          <w:sz w:val="22"/>
          <w:szCs w:val="22"/>
        </w:rPr>
        <w:t xml:space="preserve">Педагогический персонал обязан регулярно проводить обучение детей правилам безопасности поведения </w:t>
      </w:r>
      <w:r>
        <w:rPr>
          <w:sz w:val="22"/>
          <w:szCs w:val="22"/>
        </w:rPr>
        <w:t xml:space="preserve">в помещениях (групповое, физкультурный или музыкальный залы и т.д.) здания и на территории учреждения </w:t>
      </w:r>
      <w:r w:rsidRPr="00856F8A">
        <w:rPr>
          <w:sz w:val="22"/>
          <w:szCs w:val="22"/>
        </w:rPr>
        <w:t xml:space="preserve">и обращать их внимание: </w:t>
      </w:r>
    </w:p>
    <w:p w:rsidR="007D47E1" w:rsidRPr="00EC489B" w:rsidRDefault="007D47E1" w:rsidP="007D47E1">
      <w:pPr>
        <w:numPr>
          <w:ilvl w:val="0"/>
          <w:numId w:val="12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4A56AB">
        <w:rPr>
          <w:sz w:val="22"/>
          <w:szCs w:val="22"/>
        </w:rPr>
        <w:t xml:space="preserve">на </w:t>
      </w:r>
      <w:r>
        <w:rPr>
          <w:sz w:val="22"/>
          <w:szCs w:val="22"/>
        </w:rPr>
        <w:t>правильную осанку ребенка</w:t>
      </w:r>
      <w:r w:rsidRPr="004A56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4A56AB">
        <w:rPr>
          <w:sz w:val="22"/>
          <w:szCs w:val="22"/>
        </w:rPr>
        <w:t>безопасное поведение за столом</w:t>
      </w:r>
      <w:r>
        <w:rPr>
          <w:sz w:val="22"/>
          <w:szCs w:val="22"/>
        </w:rPr>
        <w:t xml:space="preserve"> во время приема пищи</w:t>
      </w:r>
      <w:r w:rsidRPr="004A56AB">
        <w:rPr>
          <w:sz w:val="22"/>
          <w:szCs w:val="22"/>
        </w:rPr>
        <w:t>,</w:t>
      </w:r>
      <w:r>
        <w:rPr>
          <w:sz w:val="22"/>
          <w:szCs w:val="22"/>
        </w:rPr>
        <w:t xml:space="preserve"> самостоятельных игр или совместных занятий; </w:t>
      </w:r>
    </w:p>
    <w:p w:rsidR="007D47E1" w:rsidRPr="004A56AB" w:rsidRDefault="007D47E1" w:rsidP="007D47E1">
      <w:pPr>
        <w:numPr>
          <w:ilvl w:val="0"/>
          <w:numId w:val="12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4A56AB">
        <w:rPr>
          <w:sz w:val="22"/>
          <w:szCs w:val="22"/>
        </w:rPr>
        <w:t xml:space="preserve">на безопасное использование столовых приборов, ножниц и других режущих </w:t>
      </w:r>
      <w:r>
        <w:rPr>
          <w:sz w:val="22"/>
          <w:szCs w:val="22"/>
        </w:rPr>
        <w:t>приспособлений, используемых во время приема пищи, самостоятельных игр или совместных занятий;</w:t>
      </w:r>
    </w:p>
    <w:p w:rsidR="007D47E1" w:rsidRPr="004A56AB" w:rsidRDefault="007D47E1" w:rsidP="007D47E1">
      <w:pPr>
        <w:numPr>
          <w:ilvl w:val="0"/>
          <w:numId w:val="12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4A56AB">
        <w:rPr>
          <w:sz w:val="22"/>
          <w:szCs w:val="22"/>
        </w:rPr>
        <w:t>на правила безопасного прохода по коридору вдоль открыв</w:t>
      </w:r>
      <w:r>
        <w:rPr>
          <w:sz w:val="22"/>
          <w:szCs w:val="22"/>
        </w:rPr>
        <w:t>ающихся дверей или по лестницам;</w:t>
      </w:r>
    </w:p>
    <w:p w:rsidR="007D47E1" w:rsidRDefault="007D47E1" w:rsidP="007D47E1">
      <w:pPr>
        <w:numPr>
          <w:ilvl w:val="0"/>
          <w:numId w:val="12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4A56AB">
        <w:rPr>
          <w:sz w:val="22"/>
          <w:szCs w:val="22"/>
        </w:rPr>
        <w:t>н</w:t>
      </w:r>
      <w:r>
        <w:rPr>
          <w:sz w:val="22"/>
          <w:szCs w:val="22"/>
        </w:rPr>
        <w:t>а безопасное поведение детей во время совместных игр или занятий;</w:t>
      </w:r>
      <w:r w:rsidRPr="004A56AB">
        <w:rPr>
          <w:sz w:val="22"/>
          <w:szCs w:val="22"/>
        </w:rPr>
        <w:t xml:space="preserve"> </w:t>
      </w:r>
    </w:p>
    <w:p w:rsidR="007D47E1" w:rsidRPr="004A56AB" w:rsidRDefault="007D47E1" w:rsidP="007D47E1">
      <w:pPr>
        <w:numPr>
          <w:ilvl w:val="0"/>
          <w:numId w:val="12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4A56AB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недопустимость ухода детей без разрешения из группы или с территории учреждения. </w:t>
      </w:r>
    </w:p>
    <w:p w:rsidR="007D47E1" w:rsidRPr="0025406C" w:rsidRDefault="007D47E1" w:rsidP="007D47E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25406C">
        <w:rPr>
          <w:sz w:val="22"/>
          <w:szCs w:val="22"/>
        </w:rPr>
        <w:t xml:space="preserve">При уходе детей из детского сада, воспитатель обязан лично передать ребёнка родителям или другому лицу, которое имеет доверенность от родителей. Дать информацию родителям о состоянии ребенка, манере его поведения в группе среди сверстников, о достигнутых результатах во время проведения занятий и т.д. </w:t>
      </w:r>
    </w:p>
    <w:p w:rsidR="007D47E1" w:rsidRPr="004A56AB" w:rsidRDefault="007D47E1" w:rsidP="007D47E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Категорически з</w:t>
      </w:r>
      <w:r w:rsidRPr="004A56AB">
        <w:rPr>
          <w:sz w:val="22"/>
          <w:szCs w:val="22"/>
        </w:rPr>
        <w:t xml:space="preserve">апрещается: </w:t>
      </w:r>
    </w:p>
    <w:p w:rsidR="007D47E1" w:rsidRPr="004A56AB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доп</w:t>
      </w:r>
      <w:r w:rsidRPr="004A56AB">
        <w:rPr>
          <w:sz w:val="22"/>
          <w:szCs w:val="22"/>
        </w:rPr>
        <w:t>ускать</w:t>
      </w:r>
      <w:r>
        <w:rPr>
          <w:sz w:val="22"/>
          <w:szCs w:val="22"/>
        </w:rPr>
        <w:t xml:space="preserve"> в групповые помещения</w:t>
      </w:r>
      <w:r w:rsidRPr="004A56AB">
        <w:rPr>
          <w:sz w:val="22"/>
          <w:szCs w:val="22"/>
        </w:rPr>
        <w:t xml:space="preserve">, посторонних лиц </w:t>
      </w:r>
      <w:r>
        <w:rPr>
          <w:sz w:val="22"/>
          <w:szCs w:val="22"/>
        </w:rPr>
        <w:t>без разрешения администрации;</w:t>
      </w:r>
    </w:p>
    <w:p w:rsidR="007D47E1" w:rsidRPr="004A56AB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A56AB">
        <w:rPr>
          <w:sz w:val="22"/>
          <w:szCs w:val="22"/>
        </w:rPr>
        <w:t xml:space="preserve">ставлять </w:t>
      </w:r>
      <w:r>
        <w:rPr>
          <w:sz w:val="22"/>
          <w:szCs w:val="22"/>
        </w:rPr>
        <w:t>детей в группе или на прогулочной площадке, открытым помещение,</w:t>
      </w:r>
      <w:r w:rsidRPr="004A56AB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включенную в электросеть электроприборы</w:t>
      </w:r>
      <w:r w:rsidRPr="004A56AB">
        <w:rPr>
          <w:sz w:val="22"/>
          <w:szCs w:val="22"/>
        </w:rPr>
        <w:t xml:space="preserve"> </w:t>
      </w:r>
      <w:r>
        <w:rPr>
          <w:sz w:val="22"/>
          <w:szCs w:val="22"/>
        </w:rPr>
        <w:t>и другую технику без присмотра;</w:t>
      </w:r>
    </w:p>
    <w:p w:rsidR="007D47E1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проводить ремонтно-наладочные работы в присутствии детей;</w:t>
      </w:r>
    </w:p>
    <w:p w:rsidR="007D47E1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 прокат или обмен</w:t>
      </w:r>
      <w:r w:rsidRPr="004A56AB">
        <w:rPr>
          <w:sz w:val="22"/>
          <w:szCs w:val="22"/>
        </w:rPr>
        <w:t xml:space="preserve"> и</w:t>
      </w:r>
      <w:r>
        <w:rPr>
          <w:sz w:val="22"/>
          <w:szCs w:val="22"/>
        </w:rPr>
        <w:t>гр, игрушек и другого инвентаря;</w:t>
      </w:r>
    </w:p>
    <w:p w:rsidR="007D47E1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C246D9">
        <w:rPr>
          <w:sz w:val="22"/>
          <w:szCs w:val="22"/>
        </w:rPr>
        <w:t>открывать балкон или окна в присутствии детей;</w:t>
      </w:r>
    </w:p>
    <w:p w:rsidR="007D47E1" w:rsidRPr="00C246D9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C246D9">
        <w:rPr>
          <w:sz w:val="22"/>
          <w:szCs w:val="22"/>
        </w:rPr>
        <w:t>пользоваться посудой со сколами и с трещинами</w:t>
      </w:r>
      <w:r>
        <w:rPr>
          <w:sz w:val="22"/>
          <w:szCs w:val="22"/>
        </w:rPr>
        <w:t>, а также</w:t>
      </w:r>
      <w:r w:rsidRPr="00C246D9">
        <w:rPr>
          <w:sz w:val="22"/>
          <w:szCs w:val="22"/>
        </w:rPr>
        <w:t xml:space="preserve"> рассаживать </w:t>
      </w:r>
      <w:r>
        <w:rPr>
          <w:sz w:val="22"/>
          <w:szCs w:val="22"/>
        </w:rPr>
        <w:t xml:space="preserve">детей </w:t>
      </w:r>
      <w:r w:rsidRPr="00C246D9">
        <w:rPr>
          <w:sz w:val="22"/>
          <w:szCs w:val="22"/>
        </w:rPr>
        <w:t xml:space="preserve">за </w:t>
      </w:r>
      <w:r>
        <w:rPr>
          <w:sz w:val="22"/>
          <w:szCs w:val="22"/>
        </w:rPr>
        <w:t>не полностью сервированный стол;</w:t>
      </w:r>
    </w:p>
    <w:p w:rsidR="007D47E1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разрешать самостоятельное хождение детей по зданию учреждения, это возможно только в сопровождении воспитателя или учебно-вспомогательного персонала;</w:t>
      </w:r>
    </w:p>
    <w:p w:rsidR="007D47E1" w:rsidRPr="0025406C" w:rsidRDefault="007D47E1" w:rsidP="007D47E1">
      <w:pPr>
        <w:numPr>
          <w:ilvl w:val="0"/>
          <w:numId w:val="26"/>
        </w:numPr>
        <w:tabs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выдавать п</w:t>
      </w:r>
      <w:r w:rsidRPr="0025406C">
        <w:rPr>
          <w:sz w:val="22"/>
          <w:szCs w:val="22"/>
        </w:rPr>
        <w:t>о</w:t>
      </w:r>
      <w:r>
        <w:rPr>
          <w:sz w:val="22"/>
          <w:szCs w:val="22"/>
        </w:rPr>
        <w:t>сторонним лицам</w:t>
      </w:r>
      <w:r w:rsidRPr="00443204">
        <w:rPr>
          <w:sz w:val="22"/>
          <w:szCs w:val="22"/>
        </w:rPr>
        <w:t xml:space="preserve"> </w:t>
      </w:r>
      <w:r>
        <w:rPr>
          <w:sz w:val="22"/>
          <w:szCs w:val="22"/>
        </w:rPr>
        <w:t>детей без письменного разрешения от их родителей.</w:t>
      </w:r>
    </w:p>
    <w:p w:rsidR="007D47E1" w:rsidRPr="00443204" w:rsidRDefault="007D47E1" w:rsidP="007D47E1">
      <w:pPr>
        <w:tabs>
          <w:tab w:val="left" w:pos="426"/>
        </w:tabs>
        <w:rPr>
          <w:sz w:val="16"/>
          <w:szCs w:val="16"/>
        </w:rPr>
      </w:pPr>
    </w:p>
    <w:p w:rsidR="007D47E1" w:rsidRPr="001A159C" w:rsidRDefault="007D47E1" w:rsidP="007D47E1">
      <w:pPr>
        <w:numPr>
          <w:ilvl w:val="0"/>
          <w:numId w:val="9"/>
        </w:numPr>
        <w:tabs>
          <w:tab w:val="left" w:pos="426"/>
        </w:tabs>
        <w:suppressAutoHyphens/>
        <w:rPr>
          <w:sz w:val="22"/>
          <w:szCs w:val="22"/>
        </w:rPr>
      </w:pPr>
      <w:r w:rsidRPr="001873F6">
        <w:rPr>
          <w:b/>
          <w:sz w:val="22"/>
          <w:szCs w:val="22"/>
        </w:rPr>
        <w:t xml:space="preserve">Требования </w:t>
      </w:r>
      <w:r>
        <w:rPr>
          <w:b/>
          <w:sz w:val="22"/>
          <w:szCs w:val="22"/>
        </w:rPr>
        <w:t>безопасности в аварийных или чрезвычайных ситуациях:</w:t>
      </w:r>
    </w:p>
    <w:p w:rsidR="007D47E1" w:rsidRPr="00551A49" w:rsidRDefault="007D47E1" w:rsidP="007D47E1">
      <w:pPr>
        <w:numPr>
          <w:ilvl w:val="0"/>
          <w:numId w:val="17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EC3583">
        <w:rPr>
          <w:color w:val="000000"/>
          <w:sz w:val="22"/>
          <w:szCs w:val="22"/>
        </w:rPr>
        <w:t>При</w:t>
      </w:r>
      <w:r>
        <w:rPr>
          <w:color w:val="000000"/>
          <w:sz w:val="22"/>
          <w:szCs w:val="22"/>
        </w:rPr>
        <w:t xml:space="preserve"> обнаружении задымления или возгорания необходимо</w:t>
      </w:r>
      <w:r w:rsidRPr="00EC3583">
        <w:rPr>
          <w:color w:val="000000"/>
          <w:sz w:val="22"/>
          <w:szCs w:val="22"/>
        </w:rPr>
        <w:t xml:space="preserve"> действовать согласно </w:t>
      </w:r>
      <w:r>
        <w:rPr>
          <w:color w:val="000000"/>
          <w:sz w:val="22"/>
          <w:szCs w:val="22"/>
        </w:rPr>
        <w:t xml:space="preserve">плану эвакуации и </w:t>
      </w:r>
      <w:r w:rsidRPr="00EC3583">
        <w:rPr>
          <w:color w:val="000000"/>
          <w:sz w:val="22"/>
          <w:szCs w:val="22"/>
        </w:rPr>
        <w:t>памятки по мерам пожарной безопасности.</w:t>
      </w:r>
    </w:p>
    <w:p w:rsidR="007D47E1" w:rsidRPr="00F440CE" w:rsidRDefault="007D47E1" w:rsidP="007D47E1">
      <w:pPr>
        <w:numPr>
          <w:ilvl w:val="0"/>
          <w:numId w:val="17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935A15">
        <w:rPr>
          <w:color w:val="000000"/>
          <w:sz w:val="22"/>
          <w:szCs w:val="22"/>
        </w:rPr>
        <w:t>При получении травмы воспитанником учреждения</w:t>
      </w:r>
      <w:r>
        <w:rPr>
          <w:color w:val="000000"/>
          <w:sz w:val="22"/>
          <w:szCs w:val="22"/>
        </w:rPr>
        <w:t>,</w:t>
      </w:r>
      <w:r w:rsidRPr="00935A15">
        <w:rPr>
          <w:color w:val="000000"/>
          <w:sz w:val="22"/>
          <w:szCs w:val="22"/>
        </w:rPr>
        <w:t xml:space="preserve"> нем</w:t>
      </w:r>
      <w:r>
        <w:rPr>
          <w:color w:val="000000"/>
          <w:sz w:val="22"/>
          <w:szCs w:val="22"/>
        </w:rPr>
        <w:t>едленно оказать первую доврачебн</w:t>
      </w:r>
      <w:r w:rsidRPr="00935A15">
        <w:rPr>
          <w:color w:val="000000"/>
          <w:sz w:val="22"/>
          <w:szCs w:val="22"/>
        </w:rPr>
        <w:t>ую помощь, сообщить об этом администрации и при необходимости вызвать скорую помощь.</w:t>
      </w:r>
    </w:p>
    <w:p w:rsidR="007D47E1" w:rsidRDefault="007D47E1" w:rsidP="007D47E1">
      <w:pPr>
        <w:numPr>
          <w:ilvl w:val="0"/>
          <w:numId w:val="17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09504C">
        <w:rPr>
          <w:sz w:val="22"/>
          <w:szCs w:val="22"/>
        </w:rPr>
        <w:t>В случае самовольного</w:t>
      </w:r>
      <w:r>
        <w:rPr>
          <w:sz w:val="22"/>
          <w:szCs w:val="22"/>
        </w:rPr>
        <w:t xml:space="preserve"> ухода ребёнка за пределы</w:t>
      </w:r>
      <w:r w:rsidRPr="0009504C">
        <w:rPr>
          <w:sz w:val="22"/>
          <w:szCs w:val="22"/>
        </w:rPr>
        <w:t xml:space="preserve"> территории</w:t>
      </w:r>
      <w:r>
        <w:rPr>
          <w:sz w:val="22"/>
          <w:szCs w:val="22"/>
        </w:rPr>
        <w:t xml:space="preserve"> учреждения</w:t>
      </w:r>
      <w:r w:rsidRPr="0009504C">
        <w:rPr>
          <w:sz w:val="22"/>
          <w:szCs w:val="22"/>
        </w:rPr>
        <w:t xml:space="preserve"> нужно немедленно отправить работни</w:t>
      </w:r>
      <w:r>
        <w:rPr>
          <w:sz w:val="22"/>
          <w:szCs w:val="22"/>
        </w:rPr>
        <w:t>ка учреждения на его поиски,</w:t>
      </w:r>
      <w:r w:rsidRPr="0009504C">
        <w:rPr>
          <w:sz w:val="22"/>
          <w:szCs w:val="22"/>
        </w:rPr>
        <w:t xml:space="preserve"> сообщить об этом администраци</w:t>
      </w:r>
      <w:r>
        <w:rPr>
          <w:sz w:val="22"/>
          <w:szCs w:val="22"/>
        </w:rPr>
        <w:t>и учреждения и родителям дан</w:t>
      </w:r>
      <w:r w:rsidRPr="0009504C">
        <w:rPr>
          <w:sz w:val="22"/>
          <w:szCs w:val="22"/>
        </w:rPr>
        <w:t>ного ребенка.</w:t>
      </w:r>
    </w:p>
    <w:p w:rsidR="007D47E1" w:rsidRPr="00443204" w:rsidRDefault="007D47E1" w:rsidP="007D47E1">
      <w:pPr>
        <w:numPr>
          <w:ilvl w:val="0"/>
          <w:numId w:val="17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противоправных действий со стороны граждан, направленных на дестабилизацию работы учреждения, посягающих на жизнь и здоровье детей необходимо нажать кнопку тревожного сообщения (1 этаж у телефонного аппарата) или позвонить по телефону 02.</w:t>
      </w:r>
    </w:p>
    <w:p w:rsidR="007D47E1" w:rsidRDefault="007D47E1" w:rsidP="007D47E1">
      <w:pPr>
        <w:numPr>
          <w:ilvl w:val="0"/>
          <w:numId w:val="17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551A49">
        <w:rPr>
          <w:sz w:val="22"/>
          <w:szCs w:val="22"/>
        </w:rPr>
        <w:t>В случае террористического акта,</w:t>
      </w:r>
      <w:r w:rsidRPr="00551A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обнаружении</w:t>
      </w:r>
      <w:r w:rsidRPr="00145B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незнакомых предметов,</w:t>
      </w:r>
      <w:r w:rsidRPr="00551A49">
        <w:rPr>
          <w:sz w:val="22"/>
          <w:szCs w:val="22"/>
        </w:rPr>
        <w:t xml:space="preserve"> возникновения аварийной ситуации, которая может привести к аварии или несчастному случаю, принять меры к устранению причин аварии в соответствии с инструкцией по антитеррористической безопасности. </w:t>
      </w:r>
    </w:p>
    <w:p w:rsidR="007D47E1" w:rsidRDefault="007D47E1" w:rsidP="007D47E1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D47E1" w:rsidRDefault="007D47E1" w:rsidP="007D47E1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D47E1" w:rsidRDefault="007D47E1" w:rsidP="007D47E1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D47E1" w:rsidRDefault="007D47E1" w:rsidP="007D47E1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sectPr w:rsidR="007D47E1" w:rsidSect="007D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C964B596"/>
    <w:name w:val="WW8Num72"/>
    <w:lvl w:ilvl="0">
      <w:start w:val="14"/>
      <w:numFmt w:val="decimal"/>
      <w:lvlText w:val="4.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0000007"/>
    <w:multiLevelType w:val="singleLevel"/>
    <w:tmpl w:val="0B9A624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1"/>
    <w:multiLevelType w:val="singleLevel"/>
    <w:tmpl w:val="00000011"/>
    <w:name w:val="WW8Num30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9C8AE68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</w:abstractNum>
  <w:abstractNum w:abstractNumId="6">
    <w:nsid w:val="002C36B8"/>
    <w:multiLevelType w:val="hybridMultilevel"/>
    <w:tmpl w:val="45F2E9FC"/>
    <w:name w:val="WW8Num32622"/>
    <w:lvl w:ilvl="0" w:tplc="0390101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1C485848">
      <w:start w:val="1"/>
      <w:numFmt w:val="decimal"/>
      <w:lvlText w:val="2.3.%4."/>
      <w:lvlJc w:val="left"/>
      <w:pPr>
        <w:ind w:left="2551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CCA8F824">
      <w:start w:val="1"/>
      <w:numFmt w:val="decimal"/>
      <w:lvlText w:val="%7."/>
      <w:lvlJc w:val="left"/>
      <w:pPr>
        <w:ind w:left="4711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>
    <w:nsid w:val="07B96659"/>
    <w:multiLevelType w:val="hybridMultilevel"/>
    <w:tmpl w:val="12209C1C"/>
    <w:lvl w:ilvl="0" w:tplc="103E89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C52"/>
    <w:multiLevelType w:val="hybridMultilevel"/>
    <w:tmpl w:val="AB6824D8"/>
    <w:lvl w:ilvl="0" w:tplc="59DE2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F76A72"/>
    <w:multiLevelType w:val="hybridMultilevel"/>
    <w:tmpl w:val="D9EA7520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0EAC"/>
    <w:multiLevelType w:val="hybridMultilevel"/>
    <w:tmpl w:val="11DEDFF2"/>
    <w:lvl w:ilvl="0" w:tplc="16DC5800">
      <w:start w:val="1"/>
      <w:numFmt w:val="decimal"/>
      <w:lvlText w:val="4.9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4D25C6"/>
    <w:multiLevelType w:val="hybridMultilevel"/>
    <w:tmpl w:val="C4B261D2"/>
    <w:name w:val="WW8Num723"/>
    <w:lvl w:ilvl="0" w:tplc="59DE2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0C6A56"/>
    <w:multiLevelType w:val="hybridMultilevel"/>
    <w:tmpl w:val="4CE2E540"/>
    <w:lvl w:ilvl="0" w:tplc="59DE2E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88799B"/>
    <w:multiLevelType w:val="hybridMultilevel"/>
    <w:tmpl w:val="EB106A88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E7457"/>
    <w:multiLevelType w:val="hybridMultilevel"/>
    <w:tmpl w:val="0688D90A"/>
    <w:name w:val="WW8Num327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CB9"/>
    <w:multiLevelType w:val="hybridMultilevel"/>
    <w:tmpl w:val="A67EE33C"/>
    <w:name w:val="WW8Num232"/>
    <w:lvl w:ilvl="0" w:tplc="59DE2E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B382E"/>
    <w:multiLevelType w:val="hybridMultilevel"/>
    <w:tmpl w:val="4D762658"/>
    <w:lvl w:ilvl="0" w:tplc="473A13A6">
      <w:start w:val="1"/>
      <w:numFmt w:val="decimal"/>
      <w:lvlText w:val="4.1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A02194"/>
    <w:multiLevelType w:val="hybridMultilevel"/>
    <w:tmpl w:val="2B305B46"/>
    <w:lvl w:ilvl="0" w:tplc="F4EC94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D66617"/>
    <w:multiLevelType w:val="hybridMultilevel"/>
    <w:tmpl w:val="7B4C8146"/>
    <w:name w:val="WW8Num327222"/>
    <w:lvl w:ilvl="0" w:tplc="59DE2E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87D558D"/>
    <w:multiLevelType w:val="hybridMultilevel"/>
    <w:tmpl w:val="497C762C"/>
    <w:lvl w:ilvl="0" w:tplc="9C96C6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786E"/>
    <w:multiLevelType w:val="hybridMultilevel"/>
    <w:tmpl w:val="C4580216"/>
    <w:lvl w:ilvl="0" w:tplc="59DE2E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0E37B9E"/>
    <w:multiLevelType w:val="hybridMultilevel"/>
    <w:tmpl w:val="683E96FE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47AE2"/>
    <w:multiLevelType w:val="hybridMultilevel"/>
    <w:tmpl w:val="51AC8EB4"/>
    <w:name w:val="WW8Num182"/>
    <w:lvl w:ilvl="0" w:tplc="3FD41A9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A088C"/>
    <w:multiLevelType w:val="hybridMultilevel"/>
    <w:tmpl w:val="1F460516"/>
    <w:name w:val="WW8Num172"/>
    <w:lvl w:ilvl="0" w:tplc="59DE2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3C3C8E"/>
    <w:multiLevelType w:val="hybridMultilevel"/>
    <w:tmpl w:val="7E608E90"/>
    <w:name w:val="WW8Num32722"/>
    <w:lvl w:ilvl="0" w:tplc="7B8AC9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F79FF"/>
    <w:multiLevelType w:val="hybridMultilevel"/>
    <w:tmpl w:val="EEC48EDA"/>
    <w:lvl w:ilvl="0" w:tplc="E11CB41A">
      <w:start w:val="1"/>
      <w:numFmt w:val="decimal"/>
      <w:lvlText w:val="4.1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1"/>
  </w:num>
  <w:num w:numId="9">
    <w:abstractNumId w:val="6"/>
  </w:num>
  <w:num w:numId="10">
    <w:abstractNumId w:val="14"/>
  </w:num>
  <w:num w:numId="11">
    <w:abstractNumId w:val="20"/>
  </w:num>
  <w:num w:numId="12">
    <w:abstractNumId w:val="23"/>
  </w:num>
  <w:num w:numId="13">
    <w:abstractNumId w:val="17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12"/>
  </w:num>
  <w:num w:numId="20">
    <w:abstractNumId w:val="13"/>
  </w:num>
  <w:num w:numId="21">
    <w:abstractNumId w:val="8"/>
  </w:num>
  <w:num w:numId="22">
    <w:abstractNumId w:val="18"/>
  </w:num>
  <w:num w:numId="23">
    <w:abstractNumId w:val="10"/>
  </w:num>
  <w:num w:numId="24">
    <w:abstractNumId w:val="16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D47E1"/>
    <w:rsid w:val="001548FF"/>
    <w:rsid w:val="001F2F35"/>
    <w:rsid w:val="002631F7"/>
    <w:rsid w:val="00451D69"/>
    <w:rsid w:val="00504989"/>
    <w:rsid w:val="006145C3"/>
    <w:rsid w:val="00765B18"/>
    <w:rsid w:val="00780E6E"/>
    <w:rsid w:val="007D47E1"/>
    <w:rsid w:val="007D627E"/>
    <w:rsid w:val="008C2A9D"/>
    <w:rsid w:val="00A024A9"/>
    <w:rsid w:val="00D0750C"/>
    <w:rsid w:val="00D07F4D"/>
    <w:rsid w:val="00D113D9"/>
    <w:rsid w:val="00DB723B"/>
    <w:rsid w:val="00E117CE"/>
    <w:rsid w:val="00E40A10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E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7D47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3ADE-1627-4693-8176-6139AEF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2013-11-30T06:06:00Z</cp:lastPrinted>
  <dcterms:created xsi:type="dcterms:W3CDTF">2014-09-08T09:39:00Z</dcterms:created>
  <dcterms:modified xsi:type="dcterms:W3CDTF">2014-09-08T09:39:00Z</dcterms:modified>
</cp:coreProperties>
</file>